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96" w:rsidRDefault="00DE6896" w:rsidP="00DE6896">
      <w:p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ХЕМИЈСКО-ТЕХНОЛШКА ШКОЛА   </w:t>
      </w:r>
    </w:p>
    <w:p w:rsidR="00DE6896" w:rsidRDefault="00DE6896" w:rsidP="00DE6896">
      <w:p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''БОЖИДАР  ЂОРЂЕВИЋ  КУКАР''</w:t>
      </w:r>
    </w:p>
    <w:p w:rsidR="00DE6896" w:rsidRDefault="00DE6896" w:rsidP="00DE6896">
      <w:pPr>
        <w:rPr>
          <w:color w:val="000000" w:themeColor="text1"/>
          <w:lang w:val="ru-RU"/>
        </w:rPr>
      </w:pPr>
    </w:p>
    <w:p w:rsidR="00DE6896" w:rsidRDefault="00DE6896" w:rsidP="00DE6896">
      <w:pPr>
        <w:rPr>
          <w:color w:val="000000" w:themeColor="text1"/>
          <w:lang w:val="ru-RU"/>
        </w:rPr>
      </w:pPr>
    </w:p>
    <w:p w:rsidR="00DE6896" w:rsidRDefault="00DE6896" w:rsidP="00DE6896">
      <w:pPr>
        <w:rPr>
          <w:color w:val="000000" w:themeColor="text1"/>
          <w:lang w:val="ru-RU"/>
        </w:rPr>
      </w:pPr>
    </w:p>
    <w:p w:rsidR="00DE6896" w:rsidRDefault="00DE6896" w:rsidP="00DE6896">
      <w:pPr>
        <w:rPr>
          <w:color w:val="000000" w:themeColor="text1"/>
          <w:lang w:val="ru-RU"/>
        </w:rPr>
      </w:pPr>
    </w:p>
    <w:p w:rsidR="00DE6896" w:rsidRDefault="00DE6896" w:rsidP="00DE6896">
      <w:pPr>
        <w:rPr>
          <w:color w:val="000000" w:themeColor="text1"/>
          <w:lang w:val="ru-RU"/>
        </w:rPr>
      </w:pPr>
    </w:p>
    <w:p w:rsidR="00DE6896" w:rsidRDefault="00DE6896" w:rsidP="00DE6896">
      <w:pPr>
        <w:rPr>
          <w:color w:val="000000" w:themeColor="text1"/>
          <w:lang w:val="ru-RU"/>
        </w:rPr>
      </w:pPr>
    </w:p>
    <w:p w:rsidR="00DE6896" w:rsidRDefault="00DE6896" w:rsidP="00DE6896">
      <w:pPr>
        <w:rPr>
          <w:color w:val="000000" w:themeColor="text1"/>
          <w:lang w:val="sr-Cyrl-CS"/>
        </w:rPr>
      </w:pPr>
    </w:p>
    <w:p w:rsidR="00DE6896" w:rsidRDefault="00DE6896" w:rsidP="00DE6896">
      <w:pPr>
        <w:rPr>
          <w:color w:val="000000" w:themeColor="text1"/>
          <w:lang w:val="sr-Cyrl-CS"/>
        </w:rPr>
      </w:pPr>
    </w:p>
    <w:p w:rsidR="00DE6896" w:rsidRDefault="00DE6896" w:rsidP="00DE6896">
      <w:pPr>
        <w:tabs>
          <w:tab w:val="left" w:pos="3760"/>
        </w:tabs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ab/>
      </w:r>
    </w:p>
    <w:p w:rsidR="00DE6896" w:rsidRDefault="00DE6896" w:rsidP="00DE6896">
      <w:pPr>
        <w:tabs>
          <w:tab w:val="left" w:pos="3760"/>
        </w:tabs>
        <w:rPr>
          <w:color w:val="000000" w:themeColor="text1"/>
          <w:lang w:val="ru-RU"/>
        </w:rPr>
      </w:pPr>
    </w:p>
    <w:p w:rsidR="00DE6896" w:rsidRDefault="00DE6896" w:rsidP="00DE6896">
      <w:pPr>
        <w:tabs>
          <w:tab w:val="left" w:pos="3760"/>
        </w:tabs>
        <w:rPr>
          <w:color w:val="000000" w:themeColor="text1"/>
          <w:lang w:val="ru-RU"/>
        </w:rPr>
      </w:pPr>
    </w:p>
    <w:p w:rsidR="00DE6896" w:rsidRDefault="00DE6896" w:rsidP="00DE6896">
      <w:pPr>
        <w:rPr>
          <w:color w:val="000000" w:themeColor="text1"/>
          <w:lang w:val="ru-RU"/>
        </w:rPr>
      </w:pPr>
    </w:p>
    <w:p w:rsidR="00DE6896" w:rsidRDefault="00DE6896" w:rsidP="00DE6896">
      <w:pPr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ИЗВЕШТАЈ</w:t>
      </w:r>
    </w:p>
    <w:p w:rsidR="00DE6896" w:rsidRDefault="00DE6896" w:rsidP="00DE6896">
      <w:pPr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О РАДУ ДИРЕКТОРА ШКОЛЕ</w:t>
      </w:r>
    </w:p>
    <w:p w:rsidR="00DE6896" w:rsidRDefault="00DE6896" w:rsidP="00DE6896">
      <w:pPr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ХТШ  ''БОЖИДАР  ЂОРЂЕВИЋ  КУКАР''</w:t>
      </w:r>
    </w:p>
    <w:p w:rsidR="00DE6896" w:rsidRDefault="00DE6896" w:rsidP="00DE6896">
      <w:pPr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ЗА ШКОЛСКУ 2020/2021. ГОДИНУ</w:t>
      </w:r>
    </w:p>
    <w:p w:rsidR="00DE6896" w:rsidRPr="003D7AFB" w:rsidRDefault="003D7AFB" w:rsidP="00DE6896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DE6896" w:rsidRDefault="00DE6896" w:rsidP="00DE6896">
      <w:pPr>
        <w:rPr>
          <w:color w:val="000000" w:themeColor="text1"/>
          <w:sz w:val="28"/>
          <w:szCs w:val="28"/>
          <w:lang w:val="ru-RU"/>
        </w:rPr>
      </w:pPr>
    </w:p>
    <w:p w:rsidR="00DE6896" w:rsidRDefault="00DE6896" w:rsidP="00DE6896">
      <w:pPr>
        <w:rPr>
          <w:color w:val="000000" w:themeColor="text1"/>
          <w:sz w:val="32"/>
          <w:szCs w:val="32"/>
          <w:lang w:val="ru-RU"/>
        </w:rPr>
      </w:pPr>
    </w:p>
    <w:p w:rsidR="00DE6896" w:rsidRDefault="00DE6896" w:rsidP="00DE6896">
      <w:pPr>
        <w:rPr>
          <w:color w:val="000000" w:themeColor="text1"/>
          <w:lang w:val="ru-RU"/>
        </w:rPr>
      </w:pPr>
    </w:p>
    <w:p w:rsidR="00DE6896" w:rsidRDefault="00DE6896" w:rsidP="00DE6896">
      <w:pPr>
        <w:rPr>
          <w:color w:val="000000" w:themeColor="text1"/>
          <w:lang w:val="ru-RU"/>
        </w:rPr>
      </w:pPr>
    </w:p>
    <w:p w:rsidR="00DE6896" w:rsidRDefault="00DE6896" w:rsidP="00DE6896">
      <w:pPr>
        <w:rPr>
          <w:color w:val="000000" w:themeColor="text1"/>
          <w:lang w:val="ru-RU"/>
        </w:rPr>
      </w:pPr>
    </w:p>
    <w:p w:rsidR="00DE6896" w:rsidRDefault="00DE6896" w:rsidP="00DE6896">
      <w:pPr>
        <w:rPr>
          <w:color w:val="000000" w:themeColor="text1"/>
          <w:lang w:val="ru-RU"/>
        </w:rPr>
      </w:pPr>
    </w:p>
    <w:p w:rsidR="00DE6896" w:rsidRDefault="00DE6896" w:rsidP="00DE6896">
      <w:pPr>
        <w:rPr>
          <w:color w:val="000000" w:themeColor="text1"/>
          <w:lang w:val="ru-RU"/>
        </w:rPr>
      </w:pPr>
    </w:p>
    <w:p w:rsidR="00DE6896" w:rsidRDefault="00DE6896" w:rsidP="00DE6896">
      <w:pPr>
        <w:rPr>
          <w:color w:val="000000" w:themeColor="text1"/>
          <w:lang w:val="ru-RU"/>
        </w:rPr>
      </w:pPr>
    </w:p>
    <w:p w:rsidR="00DE6896" w:rsidRDefault="00DE6896" w:rsidP="00DE6896">
      <w:pPr>
        <w:rPr>
          <w:color w:val="000000" w:themeColor="text1"/>
          <w:lang w:val="ru-RU"/>
        </w:rPr>
      </w:pPr>
    </w:p>
    <w:p w:rsidR="00DE6896" w:rsidRDefault="00DE6896" w:rsidP="00DE6896">
      <w:pPr>
        <w:rPr>
          <w:color w:val="000000" w:themeColor="text1"/>
          <w:lang w:val="ru-RU"/>
        </w:rPr>
      </w:pPr>
    </w:p>
    <w:p w:rsidR="00DE6896" w:rsidRDefault="00DE6896" w:rsidP="00DE6896">
      <w:pPr>
        <w:rPr>
          <w:color w:val="000000" w:themeColor="text1"/>
          <w:lang w:val="ru-RU"/>
        </w:rPr>
      </w:pPr>
    </w:p>
    <w:p w:rsidR="00DE6896" w:rsidRDefault="00DE6896" w:rsidP="00DE6896">
      <w:pPr>
        <w:tabs>
          <w:tab w:val="left" w:pos="3364"/>
        </w:tabs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ab/>
      </w:r>
    </w:p>
    <w:p w:rsidR="00DE6896" w:rsidRDefault="00DE6896" w:rsidP="00DE6896">
      <w:pPr>
        <w:rPr>
          <w:color w:val="000000" w:themeColor="text1"/>
          <w:lang w:val="ru-RU"/>
        </w:rPr>
      </w:pPr>
    </w:p>
    <w:p w:rsidR="00DE6896" w:rsidRDefault="00DE6896" w:rsidP="00DE6896">
      <w:pPr>
        <w:rPr>
          <w:color w:val="000000" w:themeColor="text1"/>
          <w:lang w:val="ru-RU"/>
        </w:rPr>
      </w:pPr>
    </w:p>
    <w:p w:rsidR="00DE6896" w:rsidRDefault="00DE6896" w:rsidP="00DE6896">
      <w:pPr>
        <w:rPr>
          <w:color w:val="000000" w:themeColor="text1"/>
          <w:lang w:val="ru-RU"/>
        </w:rPr>
      </w:pPr>
    </w:p>
    <w:p w:rsidR="00DE6896" w:rsidRDefault="00DE6896" w:rsidP="00DE6896">
      <w:pPr>
        <w:rPr>
          <w:color w:val="000000" w:themeColor="text1"/>
          <w:lang w:val="sr-Cyrl-CS"/>
        </w:rPr>
      </w:pPr>
    </w:p>
    <w:p w:rsidR="00DE6896" w:rsidRDefault="00DE6896" w:rsidP="00DE6896">
      <w:pPr>
        <w:rPr>
          <w:color w:val="000000" w:themeColor="text1"/>
          <w:lang w:val="sr-Cyrl-CS"/>
        </w:rPr>
      </w:pPr>
    </w:p>
    <w:p w:rsidR="00DE6896" w:rsidRDefault="00DE6896" w:rsidP="00DE6896">
      <w:pPr>
        <w:jc w:val="center"/>
        <w:rPr>
          <w:color w:val="000000" w:themeColor="text1"/>
          <w:lang w:val="ru-RU"/>
        </w:rPr>
      </w:pPr>
    </w:p>
    <w:p w:rsidR="00DE6896" w:rsidRDefault="00DE6896" w:rsidP="00DE6896">
      <w:pPr>
        <w:tabs>
          <w:tab w:val="left" w:pos="3272"/>
        </w:tabs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Лесковац,</w:t>
      </w:r>
      <w:r>
        <w:rPr>
          <w:color w:val="000000" w:themeColor="text1"/>
          <w:sz w:val="28"/>
          <w:szCs w:val="28"/>
          <w:lang w:val="sr-Latn-CS"/>
        </w:rPr>
        <w:t xml:space="preserve"> </w:t>
      </w:r>
      <w:r w:rsidR="00592D07">
        <w:rPr>
          <w:color w:val="000000" w:themeColor="text1"/>
          <w:szCs w:val="28"/>
        </w:rPr>
        <w:t xml:space="preserve">септембар  </w:t>
      </w:r>
      <w:r w:rsidR="00E078C4">
        <w:rPr>
          <w:color w:val="000000" w:themeColor="text1"/>
          <w:sz w:val="28"/>
          <w:szCs w:val="28"/>
        </w:rPr>
        <w:t>2021</w:t>
      </w:r>
      <w:r>
        <w:rPr>
          <w:color w:val="000000" w:themeColor="text1"/>
          <w:sz w:val="28"/>
          <w:szCs w:val="28"/>
          <w:lang w:val="ru-RU"/>
        </w:rPr>
        <w:t>.</w:t>
      </w:r>
    </w:p>
    <w:p w:rsidR="00DE6896" w:rsidRDefault="00DE6896" w:rsidP="00DE6896">
      <w:pPr>
        <w:tabs>
          <w:tab w:val="left" w:pos="3272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DE6896" w:rsidRDefault="00DE6896" w:rsidP="00DE6896">
      <w:pPr>
        <w:tabs>
          <w:tab w:val="left" w:pos="3272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DE6896" w:rsidRDefault="00DE6896" w:rsidP="00DE6896">
      <w:pPr>
        <w:tabs>
          <w:tab w:val="left" w:pos="3272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DE6896" w:rsidRDefault="00DE6896" w:rsidP="00DE6896">
      <w:pPr>
        <w:tabs>
          <w:tab w:val="left" w:pos="3272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DE6896" w:rsidRDefault="00DE6896" w:rsidP="00DE6896">
      <w:pPr>
        <w:tabs>
          <w:tab w:val="left" w:pos="3272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DE6896" w:rsidRDefault="00DE6896" w:rsidP="00DE6896">
      <w:pPr>
        <w:tabs>
          <w:tab w:val="left" w:pos="3272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DE6896" w:rsidRDefault="00DE6896" w:rsidP="00DE6896">
      <w:pPr>
        <w:rPr>
          <w:b/>
          <w:sz w:val="48"/>
          <w:szCs w:val="48"/>
          <w:u w:val="single"/>
        </w:rPr>
      </w:pPr>
    </w:p>
    <w:p w:rsidR="00DE6896" w:rsidRDefault="00DE6896" w:rsidP="00DE6896">
      <w:pPr>
        <w:rPr>
          <w:b/>
          <w:sz w:val="48"/>
          <w:szCs w:val="48"/>
          <w:u w:val="single"/>
        </w:rPr>
      </w:pPr>
    </w:p>
    <w:p w:rsidR="00DE6896" w:rsidRPr="0052473F" w:rsidRDefault="00DE6896" w:rsidP="00DE6896">
      <w:pPr>
        <w:rPr>
          <w:b/>
          <w:sz w:val="48"/>
          <w:szCs w:val="48"/>
          <w:u w:val="single"/>
        </w:rPr>
      </w:pPr>
      <w:proofErr w:type="gramStart"/>
      <w:r>
        <w:rPr>
          <w:b/>
          <w:sz w:val="48"/>
          <w:szCs w:val="48"/>
          <w:u w:val="single"/>
        </w:rPr>
        <w:t>РАД  ПО</w:t>
      </w:r>
      <w:proofErr w:type="gramEnd"/>
      <w:r>
        <w:rPr>
          <w:b/>
          <w:sz w:val="48"/>
          <w:szCs w:val="48"/>
          <w:u w:val="single"/>
        </w:rPr>
        <w:t xml:space="preserve"> МЕСЕЦИМА 2020/20121</w:t>
      </w:r>
      <w:r w:rsidRPr="0052473F">
        <w:rPr>
          <w:b/>
          <w:sz w:val="48"/>
          <w:szCs w:val="48"/>
          <w:u w:val="single"/>
        </w:rPr>
        <w:t>.</w:t>
      </w:r>
      <w:r w:rsidRPr="0052473F">
        <w:rPr>
          <w:b/>
          <w:sz w:val="48"/>
          <w:szCs w:val="48"/>
          <w:u w:val="single"/>
          <w:lang w:val="sr-Cyrl-CS"/>
        </w:rPr>
        <w:t xml:space="preserve">   </w:t>
      </w:r>
    </w:p>
    <w:p w:rsidR="00DE6896" w:rsidRPr="0052473F" w:rsidRDefault="00DE6896" w:rsidP="00DE6896">
      <w:pPr>
        <w:rPr>
          <w:b/>
          <w:u w:val="single"/>
        </w:rPr>
      </w:pPr>
    </w:p>
    <w:p w:rsidR="00DE6896" w:rsidRPr="0052473F" w:rsidRDefault="00DE6896" w:rsidP="00DE6896">
      <w:pPr>
        <w:rPr>
          <w:b/>
          <w:u w:val="single"/>
        </w:rPr>
      </w:pPr>
    </w:p>
    <w:p w:rsidR="00DE6896" w:rsidRPr="00024BEE" w:rsidRDefault="00DE6896" w:rsidP="00DE6896">
      <w:pPr>
        <w:rPr>
          <w:b/>
          <w:color w:val="00B050"/>
          <w:u w:val="single"/>
        </w:rPr>
      </w:pPr>
    </w:p>
    <w:p w:rsidR="00DE6896" w:rsidRPr="00242045" w:rsidRDefault="00DE6896" w:rsidP="00DE6896">
      <w:pPr>
        <w:rPr>
          <w:b/>
          <w:sz w:val="48"/>
          <w:szCs w:val="48"/>
          <w:u w:val="single"/>
        </w:rPr>
      </w:pPr>
      <w:r w:rsidRPr="00242045">
        <w:rPr>
          <w:b/>
          <w:u w:val="single"/>
        </w:rPr>
        <w:t>СЕПТЕМБАР</w:t>
      </w:r>
    </w:p>
    <w:p w:rsidR="00DE6896" w:rsidRPr="00242045" w:rsidRDefault="00DE6896" w:rsidP="00DE6896">
      <w:pPr>
        <w:tabs>
          <w:tab w:val="left" w:pos="1080"/>
        </w:tabs>
        <w:rPr>
          <w:b/>
          <w:i/>
          <w:u w:val="single"/>
        </w:rPr>
      </w:pPr>
    </w:p>
    <w:p w:rsidR="00DE6896" w:rsidRPr="00242045" w:rsidRDefault="00DE6896" w:rsidP="00DE6896">
      <w:pPr>
        <w:numPr>
          <w:ilvl w:val="0"/>
          <w:numId w:val="1"/>
        </w:numPr>
        <w:tabs>
          <w:tab w:val="left" w:pos="1080"/>
        </w:tabs>
        <w:rPr>
          <w:lang w:val="ru-RU"/>
        </w:rPr>
      </w:pPr>
      <w:r w:rsidRPr="00242045">
        <w:t xml:space="preserve">Организовање и </w:t>
      </w:r>
      <w:proofErr w:type="gramStart"/>
      <w:r w:rsidRPr="00242045">
        <w:t>реализација  наставе</w:t>
      </w:r>
      <w:proofErr w:type="gramEnd"/>
      <w:r w:rsidRPr="00242045">
        <w:t xml:space="preserve"> по моделу Б. Одељење се дели у две групе. У ткоу једне </w:t>
      </w:r>
      <w:proofErr w:type="gramStart"/>
      <w:r w:rsidRPr="00242045">
        <w:t>недеље  једна</w:t>
      </w:r>
      <w:proofErr w:type="gramEnd"/>
      <w:r w:rsidRPr="00242045">
        <w:t xml:space="preserve"> група је у школи где  се  наставни план и прграма организује и реализује у школи, а друга група наставу реализује олајн. Друге недеље групе се мењају.  </w:t>
      </w:r>
    </w:p>
    <w:p w:rsidR="00DE6896" w:rsidRPr="00242045" w:rsidRDefault="00DE6896" w:rsidP="00DE6896">
      <w:pPr>
        <w:numPr>
          <w:ilvl w:val="0"/>
          <w:numId w:val="1"/>
        </w:numPr>
        <w:tabs>
          <w:tab w:val="left" w:pos="1080"/>
        </w:tabs>
        <w:rPr>
          <w:lang w:val="ru-RU"/>
        </w:rPr>
      </w:pPr>
      <w:r w:rsidRPr="00242045">
        <w:rPr>
          <w:lang w:val="ru-RU"/>
        </w:rPr>
        <w:t xml:space="preserve">Израда годишњег плана рада школе са свим прилозима; </w:t>
      </w:r>
    </w:p>
    <w:p w:rsidR="00DE6896" w:rsidRPr="00242045" w:rsidRDefault="00DE6896" w:rsidP="00DE6896">
      <w:pPr>
        <w:numPr>
          <w:ilvl w:val="0"/>
          <w:numId w:val="1"/>
        </w:numPr>
        <w:tabs>
          <w:tab w:val="left" w:pos="1080"/>
        </w:tabs>
        <w:rPr>
          <w:lang w:val="ru-RU"/>
        </w:rPr>
      </w:pPr>
      <w:r w:rsidRPr="00242045">
        <w:rPr>
          <w:lang w:val="ru-RU"/>
        </w:rPr>
        <w:t>Реализација уписа ученика у први разред</w:t>
      </w:r>
      <w:r w:rsidRPr="00242045">
        <w:t>;</w:t>
      </w:r>
    </w:p>
    <w:p w:rsidR="00DE6896" w:rsidRPr="00242045" w:rsidRDefault="00DE6896" w:rsidP="00DE6896">
      <w:pPr>
        <w:numPr>
          <w:ilvl w:val="0"/>
          <w:numId w:val="1"/>
        </w:numPr>
        <w:tabs>
          <w:tab w:val="left" w:pos="1080"/>
        </w:tabs>
        <w:rPr>
          <w:lang w:val="sr-Latn-CS"/>
        </w:rPr>
      </w:pPr>
      <w:r w:rsidRPr="00242045">
        <w:rPr>
          <w:lang w:val="sr-Latn-CS"/>
        </w:rPr>
        <w:t xml:space="preserve">Израда плана рада </w:t>
      </w:r>
      <w:r w:rsidRPr="00242045">
        <w:rPr>
          <w:lang w:val="sr-Cyrl-CS"/>
        </w:rPr>
        <w:t>Н</w:t>
      </w:r>
      <w:r w:rsidRPr="00242045">
        <w:rPr>
          <w:lang w:val="sr-Latn-CS"/>
        </w:rPr>
        <w:t>аставничко</w:t>
      </w:r>
      <w:r w:rsidRPr="00242045">
        <w:rPr>
          <w:lang w:val="sr-Cyrl-CS"/>
        </w:rPr>
        <w:t>г</w:t>
      </w:r>
      <w:r w:rsidRPr="00242045">
        <w:rPr>
          <w:lang w:val="sr-Latn-CS"/>
        </w:rPr>
        <w:t xml:space="preserve"> већа</w:t>
      </w:r>
      <w:r w:rsidRPr="00242045">
        <w:t>;</w:t>
      </w:r>
    </w:p>
    <w:p w:rsidR="00DE6896" w:rsidRPr="00242045" w:rsidRDefault="00DE6896" w:rsidP="00DE6896">
      <w:pPr>
        <w:numPr>
          <w:ilvl w:val="0"/>
          <w:numId w:val="1"/>
        </w:numPr>
        <w:tabs>
          <w:tab w:val="left" w:pos="1080"/>
        </w:tabs>
        <w:rPr>
          <w:lang w:val="sr-Latn-CS"/>
        </w:rPr>
      </w:pPr>
      <w:r w:rsidRPr="00242045">
        <w:rPr>
          <w:lang w:val="sr-Latn-CS"/>
        </w:rPr>
        <w:t>Изарада годишњег  плана и програма унапређивања васпитно-образовног рада</w:t>
      </w:r>
    </w:p>
    <w:p w:rsidR="00DE6896" w:rsidRPr="00242045" w:rsidRDefault="00DE6896" w:rsidP="00DE6896">
      <w:pPr>
        <w:numPr>
          <w:ilvl w:val="0"/>
          <w:numId w:val="1"/>
        </w:numPr>
        <w:tabs>
          <w:tab w:val="left" w:pos="1080"/>
        </w:tabs>
        <w:rPr>
          <w:lang w:val="sr-Latn-CS"/>
        </w:rPr>
      </w:pPr>
      <w:r w:rsidRPr="00242045">
        <w:t>Израда решења за педагошку норму професорима,</w:t>
      </w:r>
    </w:p>
    <w:p w:rsidR="00DE6896" w:rsidRPr="00242045" w:rsidRDefault="00DE6896" w:rsidP="00DE6896">
      <w:pPr>
        <w:numPr>
          <w:ilvl w:val="0"/>
          <w:numId w:val="1"/>
        </w:numPr>
        <w:tabs>
          <w:tab w:val="left" w:pos="1080"/>
        </w:tabs>
        <w:rPr>
          <w:lang w:val="sr-Latn-CS"/>
        </w:rPr>
      </w:pPr>
      <w:r w:rsidRPr="00242045">
        <w:rPr>
          <w:lang w:val="sr-Latn-CS"/>
        </w:rPr>
        <w:t>Кванитативно и квалитативно праћење остваривања васпитно-образовних резлутата</w:t>
      </w:r>
      <w:r w:rsidRPr="00242045">
        <w:t>;</w:t>
      </w:r>
    </w:p>
    <w:p w:rsidR="00DE6896" w:rsidRPr="00242045" w:rsidRDefault="00DE6896" w:rsidP="00DE6896">
      <w:pPr>
        <w:numPr>
          <w:ilvl w:val="0"/>
          <w:numId w:val="1"/>
        </w:numPr>
        <w:tabs>
          <w:tab w:val="left" w:pos="1080"/>
        </w:tabs>
        <w:rPr>
          <w:lang w:val="sr-Latn-CS"/>
        </w:rPr>
      </w:pPr>
      <w:r w:rsidRPr="00242045">
        <w:rPr>
          <w:lang w:val="sr-Latn-CS"/>
        </w:rPr>
        <w:t>Припрема годишњег извештаја  о раду школе и успеха ученика за Наставничко веће</w:t>
      </w:r>
      <w:r w:rsidRPr="00242045">
        <w:rPr>
          <w:lang w:val="sr-Cyrl-CS"/>
        </w:rPr>
        <w:t>. Савет  родиетља</w:t>
      </w:r>
      <w:r w:rsidRPr="00242045">
        <w:rPr>
          <w:lang w:val="sr-Latn-CS"/>
        </w:rPr>
        <w:t xml:space="preserve"> и Школски одбор</w:t>
      </w:r>
      <w:r w:rsidRPr="00242045">
        <w:t>;</w:t>
      </w:r>
    </w:p>
    <w:p w:rsidR="00DE6896" w:rsidRPr="00242045" w:rsidRDefault="00DE6896" w:rsidP="00DE6896">
      <w:pPr>
        <w:numPr>
          <w:ilvl w:val="0"/>
          <w:numId w:val="1"/>
        </w:numPr>
        <w:tabs>
          <w:tab w:val="left" w:pos="1080"/>
        </w:tabs>
        <w:rPr>
          <w:lang w:val="sr-Latn-CS"/>
        </w:rPr>
      </w:pPr>
      <w:r w:rsidRPr="00242045">
        <w:rPr>
          <w:lang w:val="sr-Latn-CS"/>
        </w:rPr>
        <w:t>Предлог годишњег програма рада наставника-планска документација</w:t>
      </w:r>
      <w:r w:rsidRPr="00242045">
        <w:t>;</w:t>
      </w:r>
    </w:p>
    <w:p w:rsidR="00DE6896" w:rsidRPr="00242045" w:rsidRDefault="00DE6896" w:rsidP="00DE6896">
      <w:pPr>
        <w:numPr>
          <w:ilvl w:val="0"/>
          <w:numId w:val="1"/>
        </w:numPr>
        <w:tabs>
          <w:tab w:val="left" w:pos="1080"/>
        </w:tabs>
        <w:rPr>
          <w:lang w:val="sr-Latn-CS"/>
        </w:rPr>
      </w:pPr>
      <w:r w:rsidRPr="00242045">
        <w:rPr>
          <w:lang w:val="sr-Latn-CS"/>
        </w:rPr>
        <w:t>Присуствоање и учешће у раду седница  одељенских већа</w:t>
      </w:r>
      <w:r w:rsidRPr="00242045">
        <w:rPr>
          <w:lang w:val="sr-Cyrl-CS"/>
        </w:rPr>
        <w:t>. Одржана седница Наставничког већа.</w:t>
      </w:r>
    </w:p>
    <w:p w:rsidR="00DE6896" w:rsidRPr="00242045" w:rsidRDefault="00DE6896" w:rsidP="00DE6896">
      <w:pPr>
        <w:numPr>
          <w:ilvl w:val="0"/>
          <w:numId w:val="1"/>
        </w:numPr>
        <w:tabs>
          <w:tab w:val="left" w:pos="1080"/>
        </w:tabs>
        <w:rPr>
          <w:lang w:val="sr-Latn-CS"/>
        </w:rPr>
      </w:pPr>
      <w:r w:rsidRPr="00242045">
        <w:rPr>
          <w:lang w:val="sr-Cyrl-CS"/>
        </w:rPr>
        <w:t>Припрема и одржавање седице Савета родитеља;</w:t>
      </w:r>
    </w:p>
    <w:p w:rsidR="00DE6896" w:rsidRPr="00242045" w:rsidRDefault="00DE6896" w:rsidP="00DE6896">
      <w:pPr>
        <w:numPr>
          <w:ilvl w:val="0"/>
          <w:numId w:val="1"/>
        </w:numPr>
        <w:tabs>
          <w:tab w:val="left" w:pos="1080"/>
        </w:tabs>
        <w:rPr>
          <w:lang w:val="sr-Latn-CS"/>
        </w:rPr>
      </w:pPr>
      <w:r w:rsidRPr="00242045">
        <w:rPr>
          <w:lang w:val="sr-Cyrl-CS"/>
        </w:rPr>
        <w:t>Припрема и одржавање седице Школског одбора.</w:t>
      </w:r>
    </w:p>
    <w:p w:rsidR="00DE6896" w:rsidRPr="00242045" w:rsidRDefault="00DE6896" w:rsidP="00DE6896">
      <w:pPr>
        <w:numPr>
          <w:ilvl w:val="0"/>
          <w:numId w:val="1"/>
        </w:numPr>
        <w:tabs>
          <w:tab w:val="left" w:pos="1080"/>
        </w:tabs>
        <w:rPr>
          <w:lang w:val="sr-Latn-CS"/>
        </w:rPr>
      </w:pPr>
      <w:r w:rsidRPr="00242045">
        <w:rPr>
          <w:lang w:val="sr-Cyrl-CS"/>
        </w:rPr>
        <w:t>Опертаивно извештавање у ес-Доситеј и Школске управе. Извештај о раду школе на седмичном и месечном нивоу. Одржавање ажурности базе података у школи у оквиру јединственог информационог система просвете.</w:t>
      </w:r>
    </w:p>
    <w:p w:rsidR="00DE6896" w:rsidRPr="00242045" w:rsidRDefault="00DE6896" w:rsidP="00DE6896">
      <w:pPr>
        <w:numPr>
          <w:ilvl w:val="0"/>
          <w:numId w:val="1"/>
        </w:numPr>
        <w:tabs>
          <w:tab w:val="left" w:pos="1080"/>
        </w:tabs>
        <w:rPr>
          <w:lang w:val="sr-Latn-CS"/>
        </w:rPr>
      </w:pPr>
      <w:r w:rsidRPr="00242045">
        <w:rPr>
          <w:lang w:val="sr-Cyrl-CS"/>
        </w:rPr>
        <w:t>Увид у рад професора и помоћних наставника у лабораторијама и усмерен тај рад;</w:t>
      </w:r>
    </w:p>
    <w:p w:rsidR="00DE6896" w:rsidRPr="00242045" w:rsidRDefault="00DE6896" w:rsidP="00DE6896">
      <w:pPr>
        <w:numPr>
          <w:ilvl w:val="0"/>
          <w:numId w:val="1"/>
        </w:numPr>
        <w:tabs>
          <w:tab w:val="left" w:pos="1080"/>
        </w:tabs>
        <w:rPr>
          <w:lang w:val="sr-Latn-CS"/>
        </w:rPr>
      </w:pPr>
      <w:r w:rsidRPr="00242045">
        <w:rPr>
          <w:lang w:val="sr-Latn-CS"/>
        </w:rPr>
        <w:t>Остварен увид у рад административно-техничког особља и усмерен тај рад</w:t>
      </w:r>
      <w:r w:rsidRPr="00242045">
        <w:t>;</w:t>
      </w:r>
    </w:p>
    <w:p w:rsidR="00DE6896" w:rsidRPr="00242045" w:rsidRDefault="00DE6896" w:rsidP="00DE6896">
      <w:pPr>
        <w:numPr>
          <w:ilvl w:val="0"/>
          <w:numId w:val="1"/>
        </w:numPr>
        <w:tabs>
          <w:tab w:val="left" w:pos="1080"/>
        </w:tabs>
        <w:rPr>
          <w:lang w:val="sr-Latn-CS"/>
        </w:rPr>
      </w:pPr>
      <w:r w:rsidRPr="00242045">
        <w:rPr>
          <w:lang w:val="sr-Latn-CS"/>
        </w:rPr>
        <w:t>Саветодавни рад са ученицима и родитељима.Рад на побољшању и унапређивању дисциплине рада и безбедности ученика</w:t>
      </w:r>
      <w:r w:rsidRPr="00242045">
        <w:t>;</w:t>
      </w:r>
    </w:p>
    <w:p w:rsidR="00DE6896" w:rsidRPr="00242045" w:rsidRDefault="00DE6896" w:rsidP="00DE6896">
      <w:pPr>
        <w:numPr>
          <w:ilvl w:val="0"/>
          <w:numId w:val="1"/>
        </w:numPr>
        <w:tabs>
          <w:tab w:val="left" w:pos="1080"/>
        </w:tabs>
        <w:rPr>
          <w:lang w:val="sr-Latn-CS"/>
        </w:rPr>
      </w:pPr>
      <w:r w:rsidRPr="00242045">
        <w:rPr>
          <w:lang w:val="sr-Latn-CS"/>
        </w:rPr>
        <w:t>Сарадња са Министарством просвете, науке и технолошког развоја, Школском</w:t>
      </w:r>
      <w:r w:rsidRPr="00242045">
        <w:t>;</w:t>
      </w:r>
      <w:r w:rsidRPr="00242045">
        <w:rPr>
          <w:lang w:val="sr-Latn-CS"/>
        </w:rPr>
        <w:t xml:space="preserve"> управом Лесковац, </w:t>
      </w:r>
      <w:r w:rsidRPr="00242045">
        <w:t>Градском у</w:t>
      </w:r>
      <w:r w:rsidRPr="00242045">
        <w:rPr>
          <w:lang w:val="sr-Latn-CS"/>
        </w:rPr>
        <w:t>правом</w:t>
      </w:r>
      <w:r w:rsidRPr="00242045">
        <w:t xml:space="preserve"> - Одељење</w:t>
      </w:r>
      <w:r w:rsidRPr="00242045">
        <w:rPr>
          <w:lang w:val="sr-Latn-CS"/>
        </w:rPr>
        <w:t xml:space="preserve"> за друштвене делатности</w:t>
      </w:r>
      <w:r w:rsidRPr="00242045">
        <w:t xml:space="preserve"> </w:t>
      </w:r>
      <w:r w:rsidRPr="00242045">
        <w:rPr>
          <w:lang w:val="sr-Latn-CS"/>
        </w:rPr>
        <w:t>и локалном самоуправом</w:t>
      </w:r>
      <w:r w:rsidRPr="00242045">
        <w:rPr>
          <w:lang w:val="sr-Cyrl-CS"/>
        </w:rPr>
        <w:t>;</w:t>
      </w:r>
    </w:p>
    <w:p w:rsidR="00DE6896" w:rsidRPr="00242045" w:rsidRDefault="00DE6896" w:rsidP="00DE6896">
      <w:pPr>
        <w:numPr>
          <w:ilvl w:val="0"/>
          <w:numId w:val="1"/>
        </w:numPr>
        <w:tabs>
          <w:tab w:val="left" w:pos="1080"/>
        </w:tabs>
        <w:rPr>
          <w:lang w:val="sr-Latn-CS"/>
        </w:rPr>
      </w:pPr>
      <w:r w:rsidRPr="00242045">
        <w:rPr>
          <w:lang w:val="sr-Cyrl-CS"/>
        </w:rPr>
        <w:t>Сарадња са градском и републичком просветном инспекцијом;</w:t>
      </w:r>
    </w:p>
    <w:p w:rsidR="00DE6896" w:rsidRPr="00242045" w:rsidRDefault="00DE6896" w:rsidP="00DE6896">
      <w:pPr>
        <w:numPr>
          <w:ilvl w:val="0"/>
          <w:numId w:val="1"/>
        </w:numPr>
        <w:tabs>
          <w:tab w:val="left" w:pos="1080"/>
        </w:tabs>
        <w:rPr>
          <w:lang w:val="sr-Latn-CS"/>
        </w:rPr>
      </w:pPr>
      <w:r w:rsidRPr="00242045">
        <w:rPr>
          <w:lang w:val="sr-Latn-CS"/>
        </w:rPr>
        <w:t>Сарадња са педагошком службом;</w:t>
      </w:r>
    </w:p>
    <w:p w:rsidR="00DE6896" w:rsidRPr="00242045" w:rsidRDefault="00DE6896" w:rsidP="00DE6896">
      <w:pPr>
        <w:numPr>
          <w:ilvl w:val="0"/>
          <w:numId w:val="1"/>
        </w:numPr>
        <w:tabs>
          <w:tab w:val="left" w:pos="1080"/>
        </w:tabs>
        <w:rPr>
          <w:lang w:val="sr-Latn-CS"/>
        </w:rPr>
      </w:pPr>
      <w:r w:rsidRPr="00242045">
        <w:t>Сарадња са родитељима;</w:t>
      </w:r>
    </w:p>
    <w:p w:rsidR="00DE6896" w:rsidRPr="00242045" w:rsidRDefault="00DE6896" w:rsidP="00DE6896">
      <w:pPr>
        <w:numPr>
          <w:ilvl w:val="0"/>
          <w:numId w:val="1"/>
        </w:numPr>
        <w:tabs>
          <w:tab w:val="left" w:pos="1080"/>
        </w:tabs>
        <w:rPr>
          <w:lang w:val="sr-Latn-CS"/>
        </w:rPr>
      </w:pPr>
      <w:r w:rsidRPr="00242045">
        <w:rPr>
          <w:lang w:val="sr-Latn-CS"/>
        </w:rPr>
        <w:t>Постављање организације рада. Иницирање свих видова наставе и рада школе;</w:t>
      </w:r>
    </w:p>
    <w:p w:rsidR="00DE6896" w:rsidRPr="00242045" w:rsidRDefault="00DE6896" w:rsidP="00DE6896">
      <w:pPr>
        <w:numPr>
          <w:ilvl w:val="0"/>
          <w:numId w:val="1"/>
        </w:numPr>
        <w:tabs>
          <w:tab w:val="left" w:pos="1080"/>
        </w:tabs>
        <w:rPr>
          <w:lang w:val="sr-Latn-CS"/>
        </w:rPr>
      </w:pPr>
      <w:r w:rsidRPr="00242045">
        <w:rPr>
          <w:lang w:val="sr-Cyrl-CS"/>
        </w:rPr>
        <w:t>Припрема и о</w:t>
      </w:r>
      <w:r w:rsidRPr="00242045">
        <w:rPr>
          <w:lang w:val="sr-Latn-CS"/>
        </w:rPr>
        <w:t>рг</w:t>
      </w:r>
      <w:r w:rsidRPr="00242045">
        <w:rPr>
          <w:lang w:val="ru-RU"/>
        </w:rPr>
        <w:t>а</w:t>
      </w:r>
      <w:r w:rsidRPr="00242045">
        <w:rPr>
          <w:lang w:val="sr-Latn-CS"/>
        </w:rPr>
        <w:t>низ</w:t>
      </w:r>
      <w:r w:rsidRPr="00242045">
        <w:rPr>
          <w:lang w:val="ru-RU"/>
        </w:rPr>
        <w:t>а</w:t>
      </w:r>
      <w:r w:rsidRPr="00242045">
        <w:rPr>
          <w:lang w:val="sr-Latn-CS"/>
        </w:rPr>
        <w:t>циј</w:t>
      </w:r>
      <w:r w:rsidRPr="00242045">
        <w:rPr>
          <w:lang w:val="ru-RU"/>
        </w:rPr>
        <w:t>а</w:t>
      </w:r>
      <w:r w:rsidRPr="00242045">
        <w:rPr>
          <w:lang w:val="sr-Latn-CS"/>
        </w:rPr>
        <w:t xml:space="preserve"> седниц</w:t>
      </w:r>
      <w:r w:rsidRPr="00242045">
        <w:rPr>
          <w:lang w:val="ru-RU"/>
        </w:rPr>
        <w:t>а</w:t>
      </w:r>
      <w:r w:rsidRPr="00242045">
        <w:rPr>
          <w:lang w:val="sr-Latn-CS"/>
        </w:rPr>
        <w:t xml:space="preserve"> стручних, с</w:t>
      </w:r>
      <w:r w:rsidRPr="00242045">
        <w:rPr>
          <w:lang w:val="ru-RU"/>
        </w:rPr>
        <w:t>а</w:t>
      </w:r>
      <w:r w:rsidRPr="00242045">
        <w:rPr>
          <w:lang w:val="sr-Latn-CS"/>
        </w:rPr>
        <w:t>ветод</w:t>
      </w:r>
      <w:r w:rsidRPr="00242045">
        <w:rPr>
          <w:lang w:val="ru-RU"/>
        </w:rPr>
        <w:t>а</w:t>
      </w:r>
      <w:r w:rsidRPr="00242045">
        <w:rPr>
          <w:lang w:val="sr-Latn-CS"/>
        </w:rPr>
        <w:t>вних и упр</w:t>
      </w:r>
      <w:r w:rsidRPr="00242045">
        <w:rPr>
          <w:lang w:val="ru-RU"/>
        </w:rPr>
        <w:t>а</w:t>
      </w:r>
      <w:r w:rsidRPr="00242045">
        <w:rPr>
          <w:lang w:val="sr-Latn-CS"/>
        </w:rPr>
        <w:t>вних орг</w:t>
      </w:r>
      <w:r w:rsidRPr="00242045">
        <w:rPr>
          <w:lang w:val="ru-RU"/>
        </w:rPr>
        <w:t>а</w:t>
      </w:r>
      <w:r w:rsidRPr="00242045">
        <w:rPr>
          <w:lang w:val="sr-Latn-CS"/>
        </w:rPr>
        <w:t>н</w:t>
      </w:r>
      <w:r w:rsidRPr="00242045">
        <w:rPr>
          <w:lang w:val="ru-RU"/>
        </w:rPr>
        <w:t xml:space="preserve">а </w:t>
      </w:r>
    </w:p>
    <w:p w:rsidR="00DE6896" w:rsidRPr="00242045" w:rsidRDefault="00DE6896" w:rsidP="00DE6896">
      <w:pPr>
        <w:tabs>
          <w:tab w:val="left" w:pos="1080"/>
        </w:tabs>
        <w:ind w:left="360"/>
        <w:rPr>
          <w:lang w:val="sr-Latn-CS"/>
        </w:rPr>
      </w:pPr>
      <w:r w:rsidRPr="00242045">
        <w:rPr>
          <w:lang w:val="sr-Cyrl-CS"/>
        </w:rPr>
        <w:t>( стручних већа и актив, наставничко веће, одељенска већа, Школски одбор, Савет родитеља  и др.);</w:t>
      </w:r>
    </w:p>
    <w:p w:rsidR="00DE6896" w:rsidRPr="00242045" w:rsidRDefault="00DE6896" w:rsidP="00DE6896">
      <w:pPr>
        <w:numPr>
          <w:ilvl w:val="0"/>
          <w:numId w:val="1"/>
        </w:numPr>
        <w:tabs>
          <w:tab w:val="left" w:pos="1080"/>
        </w:tabs>
        <w:rPr>
          <w:lang w:val="sr-Latn-CS"/>
        </w:rPr>
      </w:pPr>
      <w:r w:rsidRPr="00242045">
        <w:rPr>
          <w:lang w:val="sr-Latn-CS"/>
        </w:rPr>
        <w:t>Припрем</w:t>
      </w:r>
      <w:r w:rsidRPr="00242045">
        <w:rPr>
          <w:lang w:val="ru-RU"/>
        </w:rPr>
        <w:t>а</w:t>
      </w:r>
      <w:r w:rsidRPr="00242045">
        <w:rPr>
          <w:lang w:val="sr-Latn-CS"/>
        </w:rPr>
        <w:t>ње решењ</w:t>
      </w:r>
      <w:r w:rsidRPr="00242045">
        <w:rPr>
          <w:lang w:val="ru-RU"/>
        </w:rPr>
        <w:t>а</w:t>
      </w:r>
      <w:r w:rsidRPr="00242045">
        <w:rPr>
          <w:lang w:val="sr-Latn-CS"/>
        </w:rPr>
        <w:t xml:space="preserve"> о з</w:t>
      </w:r>
      <w:r w:rsidRPr="00242045">
        <w:rPr>
          <w:lang w:val="ru-RU"/>
        </w:rPr>
        <w:t>а</w:t>
      </w:r>
      <w:r w:rsidRPr="00242045">
        <w:rPr>
          <w:lang w:val="sr-Latn-CS"/>
        </w:rPr>
        <w:t>дужењим</w:t>
      </w:r>
      <w:r w:rsidRPr="00242045">
        <w:rPr>
          <w:lang w:val="ru-RU"/>
        </w:rPr>
        <w:t>а</w:t>
      </w:r>
      <w:r w:rsidRPr="00242045">
        <w:rPr>
          <w:lang w:val="sr-Latn-CS"/>
        </w:rPr>
        <w:t xml:space="preserve"> н</w:t>
      </w:r>
      <w:r w:rsidRPr="00242045">
        <w:rPr>
          <w:lang w:val="ru-RU"/>
        </w:rPr>
        <w:t>а</w:t>
      </w:r>
      <w:r w:rsidRPr="00242045">
        <w:rPr>
          <w:lang w:val="sr-Latn-CS"/>
        </w:rPr>
        <w:t>ст</w:t>
      </w:r>
      <w:r w:rsidRPr="00242045">
        <w:rPr>
          <w:lang w:val="ru-RU"/>
        </w:rPr>
        <w:t>а</w:t>
      </w:r>
      <w:r w:rsidRPr="00242045">
        <w:rPr>
          <w:lang w:val="sr-Latn-CS"/>
        </w:rPr>
        <w:t>вник</w:t>
      </w:r>
      <w:r w:rsidRPr="00242045">
        <w:rPr>
          <w:lang w:val="ru-RU"/>
        </w:rPr>
        <w:t>а</w:t>
      </w:r>
      <w:r w:rsidRPr="00242045">
        <w:rPr>
          <w:lang w:val="sr-Latn-CS"/>
        </w:rPr>
        <w:t>;</w:t>
      </w:r>
    </w:p>
    <w:p w:rsidR="00DE6896" w:rsidRPr="00242045" w:rsidRDefault="00DE6896" w:rsidP="00DE6896">
      <w:pPr>
        <w:numPr>
          <w:ilvl w:val="0"/>
          <w:numId w:val="1"/>
        </w:numPr>
        <w:tabs>
          <w:tab w:val="left" w:pos="1080"/>
        </w:tabs>
        <w:rPr>
          <w:lang w:val="sr-Latn-CS"/>
        </w:rPr>
      </w:pPr>
      <w:r w:rsidRPr="00242045">
        <w:rPr>
          <w:lang w:val="sr-Latn-CS"/>
        </w:rPr>
        <w:lastRenderedPageBreak/>
        <w:t>Орг</w:t>
      </w:r>
      <w:r w:rsidRPr="00242045">
        <w:rPr>
          <w:lang w:val="ru-RU"/>
        </w:rPr>
        <w:t>а</w:t>
      </w:r>
      <w:r w:rsidRPr="00242045">
        <w:rPr>
          <w:lang w:val="sr-Latn-CS"/>
        </w:rPr>
        <w:t>низов</w:t>
      </w:r>
      <w:r w:rsidRPr="00242045">
        <w:rPr>
          <w:lang w:val="ru-RU"/>
        </w:rPr>
        <w:t>а</w:t>
      </w:r>
      <w:r w:rsidRPr="00242045">
        <w:rPr>
          <w:lang w:val="sr-Latn-CS"/>
        </w:rPr>
        <w:t>ње н</w:t>
      </w:r>
      <w:r w:rsidRPr="00242045">
        <w:rPr>
          <w:lang w:val="ru-RU"/>
        </w:rPr>
        <w:t>а</w:t>
      </w:r>
      <w:r w:rsidRPr="00242045">
        <w:rPr>
          <w:lang w:val="sr-Latn-CS"/>
        </w:rPr>
        <w:t>б</w:t>
      </w:r>
      <w:r w:rsidRPr="00242045">
        <w:rPr>
          <w:lang w:val="ru-RU"/>
        </w:rPr>
        <w:t>а</w:t>
      </w:r>
      <w:r w:rsidRPr="00242045">
        <w:rPr>
          <w:lang w:val="sr-Latn-CS"/>
        </w:rPr>
        <w:t>вке потрошног м</w:t>
      </w:r>
      <w:r w:rsidRPr="00242045">
        <w:rPr>
          <w:lang w:val="ru-RU"/>
        </w:rPr>
        <w:t>а</w:t>
      </w:r>
      <w:r w:rsidRPr="00242045">
        <w:rPr>
          <w:lang w:val="sr-Latn-CS"/>
        </w:rPr>
        <w:t>териј</w:t>
      </w:r>
      <w:r w:rsidRPr="00242045">
        <w:rPr>
          <w:lang w:val="ru-RU"/>
        </w:rPr>
        <w:t>а</w:t>
      </w:r>
      <w:r w:rsidRPr="00242045">
        <w:rPr>
          <w:lang w:val="sr-Latn-CS"/>
        </w:rPr>
        <w:t>л</w:t>
      </w:r>
      <w:r w:rsidRPr="00242045">
        <w:rPr>
          <w:lang w:val="ru-RU"/>
        </w:rPr>
        <w:t>а</w:t>
      </w:r>
      <w:r w:rsidRPr="00242045">
        <w:rPr>
          <w:lang w:val="sr-Latn-CS"/>
        </w:rPr>
        <w:t>, н</w:t>
      </w:r>
      <w:r w:rsidRPr="00242045">
        <w:rPr>
          <w:lang w:val="ru-RU"/>
        </w:rPr>
        <w:t>а</w:t>
      </w:r>
      <w:r w:rsidRPr="00242045">
        <w:rPr>
          <w:lang w:val="sr-Latn-CS"/>
        </w:rPr>
        <w:t>ст</w:t>
      </w:r>
      <w:r w:rsidRPr="00242045">
        <w:rPr>
          <w:lang w:val="ru-RU"/>
        </w:rPr>
        <w:t>а</w:t>
      </w:r>
      <w:r w:rsidRPr="00242045">
        <w:rPr>
          <w:lang w:val="sr-Latn-CS"/>
        </w:rPr>
        <w:t>вних средст</w:t>
      </w:r>
      <w:r w:rsidRPr="00242045">
        <w:rPr>
          <w:lang w:val="ru-RU"/>
        </w:rPr>
        <w:t>а</w:t>
      </w:r>
      <w:r w:rsidRPr="00242045">
        <w:rPr>
          <w:lang w:val="sr-Latn-CS"/>
        </w:rPr>
        <w:t>в</w:t>
      </w:r>
      <w:r w:rsidRPr="00242045">
        <w:rPr>
          <w:lang w:val="ru-RU"/>
        </w:rPr>
        <w:t>а</w:t>
      </w:r>
      <w:r w:rsidRPr="00242045">
        <w:rPr>
          <w:lang w:val="sr-Latn-CS"/>
        </w:rPr>
        <w:t xml:space="preserve"> и опреме, угља;</w:t>
      </w:r>
    </w:p>
    <w:p w:rsidR="00DE6896" w:rsidRPr="00242045" w:rsidRDefault="00DE6896" w:rsidP="00DE6896">
      <w:pPr>
        <w:numPr>
          <w:ilvl w:val="0"/>
          <w:numId w:val="1"/>
        </w:numPr>
        <w:tabs>
          <w:tab w:val="left" w:pos="1080"/>
        </w:tabs>
        <w:rPr>
          <w:lang w:val="sr-Latn-CS"/>
        </w:rPr>
      </w:pPr>
      <w:r w:rsidRPr="00242045">
        <w:rPr>
          <w:lang w:val="sr-Latn-CS"/>
        </w:rPr>
        <w:t>Орг</w:t>
      </w:r>
      <w:r w:rsidRPr="00242045">
        <w:rPr>
          <w:lang w:val="ru-RU"/>
        </w:rPr>
        <w:t>а</w:t>
      </w:r>
      <w:r w:rsidRPr="00242045">
        <w:rPr>
          <w:lang w:val="sr-Latn-CS"/>
        </w:rPr>
        <w:t>низов</w:t>
      </w:r>
      <w:r w:rsidRPr="00242045">
        <w:rPr>
          <w:lang w:val="ru-RU"/>
        </w:rPr>
        <w:t>а</w:t>
      </w:r>
      <w:r w:rsidRPr="00242045">
        <w:rPr>
          <w:lang w:val="sr-Latn-CS"/>
        </w:rPr>
        <w:t>ње р</w:t>
      </w:r>
      <w:r w:rsidRPr="00242045">
        <w:rPr>
          <w:lang w:val="ru-RU"/>
        </w:rPr>
        <w:t>а</w:t>
      </w:r>
      <w:r w:rsidRPr="00242045">
        <w:rPr>
          <w:lang w:val="sr-Latn-CS"/>
        </w:rPr>
        <w:t>д</w:t>
      </w:r>
      <w:r w:rsidRPr="00242045">
        <w:rPr>
          <w:lang w:val="ru-RU"/>
        </w:rPr>
        <w:t>а</w:t>
      </w:r>
      <w:r w:rsidRPr="00242045">
        <w:rPr>
          <w:lang w:val="sr-Latn-CS"/>
        </w:rPr>
        <w:t xml:space="preserve"> тимов</w:t>
      </w:r>
      <w:r w:rsidRPr="00242045">
        <w:rPr>
          <w:lang w:val="ru-RU"/>
        </w:rPr>
        <w:t>а</w:t>
      </w:r>
      <w:r w:rsidRPr="00242045">
        <w:rPr>
          <w:lang w:val="sr-Latn-CS"/>
        </w:rPr>
        <w:t xml:space="preserve"> и комисиј</w:t>
      </w:r>
      <w:r w:rsidRPr="00242045">
        <w:rPr>
          <w:lang w:val="ru-RU"/>
        </w:rPr>
        <w:t>а</w:t>
      </w:r>
      <w:r w:rsidRPr="00242045">
        <w:rPr>
          <w:lang w:val="sr-Latn-CS"/>
        </w:rPr>
        <w:t xml:space="preserve"> Н</w:t>
      </w:r>
      <w:r w:rsidRPr="00242045">
        <w:rPr>
          <w:lang w:val="ru-RU"/>
        </w:rPr>
        <w:t>а</w:t>
      </w:r>
      <w:r w:rsidRPr="00242045">
        <w:rPr>
          <w:lang w:val="sr-Latn-CS"/>
        </w:rPr>
        <w:t>ст</w:t>
      </w:r>
      <w:r w:rsidRPr="00242045">
        <w:rPr>
          <w:lang w:val="ru-RU"/>
        </w:rPr>
        <w:t>а</w:t>
      </w:r>
      <w:r w:rsidRPr="00242045">
        <w:rPr>
          <w:lang w:val="sr-Latn-CS"/>
        </w:rPr>
        <w:t>вничког већ</w:t>
      </w:r>
      <w:r w:rsidRPr="00242045">
        <w:rPr>
          <w:lang w:val="ru-RU"/>
        </w:rPr>
        <w:t>а</w:t>
      </w:r>
      <w:r w:rsidRPr="00242045">
        <w:rPr>
          <w:lang w:val="sr-Latn-CS"/>
        </w:rPr>
        <w:t>;</w:t>
      </w:r>
    </w:p>
    <w:p w:rsidR="00DE6896" w:rsidRPr="00242045" w:rsidRDefault="00DE6896" w:rsidP="00DE6896">
      <w:pPr>
        <w:numPr>
          <w:ilvl w:val="0"/>
          <w:numId w:val="1"/>
        </w:numPr>
        <w:tabs>
          <w:tab w:val="left" w:pos="1080"/>
        </w:tabs>
        <w:rPr>
          <w:lang w:val="sr-Latn-CS"/>
        </w:rPr>
      </w:pPr>
      <w:r w:rsidRPr="00242045">
        <w:t>Организовање учешћа ученика и професора на фестивалу науке у Лесковцу;</w:t>
      </w:r>
    </w:p>
    <w:p w:rsidR="00DE6896" w:rsidRPr="00242045" w:rsidRDefault="00DE6896" w:rsidP="00DE6896">
      <w:pPr>
        <w:numPr>
          <w:ilvl w:val="0"/>
          <w:numId w:val="1"/>
        </w:numPr>
        <w:tabs>
          <w:tab w:val="left" w:pos="1080"/>
        </w:tabs>
        <w:rPr>
          <w:lang w:val="sr-Latn-CS"/>
        </w:rPr>
      </w:pPr>
      <w:r w:rsidRPr="00242045">
        <w:t>Сарадња са социјалним партнерима</w:t>
      </w:r>
      <w:r w:rsidRPr="00242045">
        <w:rPr>
          <w:lang w:val="sr-Latn-CS"/>
        </w:rPr>
        <w:t>.(</w:t>
      </w:r>
      <w:r w:rsidRPr="00242045">
        <w:rPr>
          <w:lang w:val="sr-Cyrl-CS"/>
        </w:rPr>
        <w:t>НСЗ-Филијала Лесковац, Привредна комора, Центар за социјални рад</w:t>
      </w:r>
      <w:r w:rsidRPr="00242045">
        <w:rPr>
          <w:lang w:val="sr-Latn-CS"/>
        </w:rPr>
        <w:t>)</w:t>
      </w:r>
      <w:r w:rsidRPr="00242045">
        <w:t>;</w:t>
      </w:r>
    </w:p>
    <w:p w:rsidR="00DE6896" w:rsidRPr="00242045" w:rsidRDefault="00DE6896" w:rsidP="00DE6896">
      <w:pPr>
        <w:numPr>
          <w:ilvl w:val="0"/>
          <w:numId w:val="1"/>
        </w:numPr>
        <w:tabs>
          <w:tab w:val="left" w:pos="1080"/>
        </w:tabs>
        <w:rPr>
          <w:lang w:val="sr-Latn-CS"/>
        </w:rPr>
      </w:pPr>
      <w:r w:rsidRPr="00242045">
        <w:rPr>
          <w:lang w:val="sr-Latn-CS"/>
        </w:rPr>
        <w:t>Верифик</w:t>
      </w:r>
      <w:r w:rsidRPr="00242045">
        <w:rPr>
          <w:lang w:val="ru-RU"/>
        </w:rPr>
        <w:t>а</w:t>
      </w:r>
      <w:r w:rsidRPr="00242045">
        <w:rPr>
          <w:lang w:val="sr-Latn-CS"/>
        </w:rPr>
        <w:t>циј</w:t>
      </w:r>
      <w:r w:rsidRPr="00242045">
        <w:rPr>
          <w:lang w:val="ru-RU"/>
        </w:rPr>
        <w:t>а</w:t>
      </w:r>
      <w:r w:rsidRPr="00242045">
        <w:rPr>
          <w:lang w:val="sr-Latn-CS"/>
        </w:rPr>
        <w:t xml:space="preserve"> глоб</w:t>
      </w:r>
      <w:r w:rsidRPr="00242045">
        <w:rPr>
          <w:lang w:val="ru-RU"/>
        </w:rPr>
        <w:t>а</w:t>
      </w:r>
      <w:r w:rsidRPr="00242045">
        <w:rPr>
          <w:lang w:val="sr-Latn-CS"/>
        </w:rPr>
        <w:t>лних и опер</w:t>
      </w:r>
      <w:r w:rsidRPr="00242045">
        <w:rPr>
          <w:lang w:val="ru-RU"/>
        </w:rPr>
        <w:t>а</w:t>
      </w:r>
      <w:r w:rsidRPr="00242045">
        <w:rPr>
          <w:lang w:val="sr-Latn-CS"/>
        </w:rPr>
        <w:t>тивних пл</w:t>
      </w:r>
      <w:r w:rsidRPr="00242045">
        <w:rPr>
          <w:lang w:val="ru-RU"/>
        </w:rPr>
        <w:t>а</w:t>
      </w:r>
      <w:r w:rsidRPr="00242045">
        <w:rPr>
          <w:lang w:val="sr-Latn-CS"/>
        </w:rPr>
        <w:t>нов</w:t>
      </w:r>
      <w:r w:rsidRPr="00242045">
        <w:rPr>
          <w:lang w:val="ru-RU"/>
        </w:rPr>
        <w:t>а</w:t>
      </w:r>
      <w:r w:rsidRPr="00242045">
        <w:rPr>
          <w:lang w:val="sr-Latn-CS"/>
        </w:rPr>
        <w:t xml:space="preserve"> р</w:t>
      </w:r>
      <w:r w:rsidRPr="00242045">
        <w:rPr>
          <w:lang w:val="ru-RU"/>
        </w:rPr>
        <w:t>а</w:t>
      </w:r>
      <w:r w:rsidRPr="00242045">
        <w:rPr>
          <w:lang w:val="sr-Latn-CS"/>
        </w:rPr>
        <w:t>д</w:t>
      </w:r>
      <w:r w:rsidRPr="00242045">
        <w:rPr>
          <w:lang w:val="ru-RU"/>
        </w:rPr>
        <w:t>а</w:t>
      </w:r>
      <w:r w:rsidRPr="00242045">
        <w:rPr>
          <w:lang w:val="sr-Latn-CS"/>
        </w:rPr>
        <w:t xml:space="preserve"> н</w:t>
      </w:r>
      <w:r w:rsidRPr="00242045">
        <w:rPr>
          <w:lang w:val="ru-RU"/>
        </w:rPr>
        <w:t>а</w:t>
      </w:r>
      <w:r w:rsidRPr="00242045">
        <w:rPr>
          <w:lang w:val="sr-Latn-CS"/>
        </w:rPr>
        <w:t>ст</w:t>
      </w:r>
      <w:r w:rsidRPr="00242045">
        <w:rPr>
          <w:lang w:val="ru-RU"/>
        </w:rPr>
        <w:t>а</w:t>
      </w:r>
      <w:r w:rsidRPr="00242045">
        <w:rPr>
          <w:lang w:val="sr-Latn-CS"/>
        </w:rPr>
        <w:t>вник</w:t>
      </w:r>
      <w:r w:rsidRPr="00242045">
        <w:rPr>
          <w:lang w:val="ru-RU"/>
        </w:rPr>
        <w:t>а</w:t>
      </w:r>
      <w:r w:rsidRPr="00242045">
        <w:rPr>
          <w:lang w:val="sr-Latn-CS"/>
        </w:rPr>
        <w:t>;</w:t>
      </w:r>
    </w:p>
    <w:p w:rsidR="00DE6896" w:rsidRPr="00242045" w:rsidRDefault="00DE6896" w:rsidP="00DE6896">
      <w:pPr>
        <w:numPr>
          <w:ilvl w:val="0"/>
          <w:numId w:val="1"/>
        </w:numPr>
        <w:tabs>
          <w:tab w:val="left" w:pos="1080"/>
        </w:tabs>
      </w:pPr>
      <w:r w:rsidRPr="00242045">
        <w:rPr>
          <w:lang w:val="ru-RU"/>
        </w:rPr>
        <w:t xml:space="preserve"> Активности око ученичких екскурзија;</w:t>
      </w:r>
    </w:p>
    <w:p w:rsidR="00DE6896" w:rsidRPr="00242045" w:rsidRDefault="00DE6896" w:rsidP="00DE6896">
      <w:pPr>
        <w:numPr>
          <w:ilvl w:val="0"/>
          <w:numId w:val="1"/>
        </w:numPr>
        <w:tabs>
          <w:tab w:val="left" w:pos="1080"/>
        </w:tabs>
        <w:rPr>
          <w:lang w:val="sr-Latn-CS"/>
        </w:rPr>
      </w:pPr>
      <w:r w:rsidRPr="00242045">
        <w:rPr>
          <w:lang w:val="sr-Latn-CS"/>
        </w:rPr>
        <w:t>Упозн</w:t>
      </w:r>
      <w:r w:rsidRPr="00242045">
        <w:rPr>
          <w:lang w:val="ru-RU"/>
        </w:rPr>
        <w:t>а</w:t>
      </w:r>
      <w:r w:rsidRPr="00242045">
        <w:rPr>
          <w:lang w:val="sr-Latn-CS"/>
        </w:rPr>
        <w:t>в</w:t>
      </w:r>
      <w:r w:rsidRPr="00242045">
        <w:rPr>
          <w:lang w:val="ru-RU"/>
        </w:rPr>
        <w:t>а</w:t>
      </w:r>
      <w:r w:rsidRPr="00242045">
        <w:rPr>
          <w:lang w:val="sr-Latn-CS"/>
        </w:rPr>
        <w:t>ње нових пропис</w:t>
      </w:r>
      <w:r w:rsidRPr="00242045">
        <w:rPr>
          <w:lang w:val="ru-RU"/>
        </w:rPr>
        <w:t>а</w:t>
      </w:r>
      <w:r w:rsidRPr="00242045">
        <w:rPr>
          <w:lang w:val="sr-Latn-CS"/>
        </w:rPr>
        <w:t xml:space="preserve"> н</w:t>
      </w:r>
      <w:r w:rsidRPr="00242045">
        <w:rPr>
          <w:lang w:val="ru-RU"/>
        </w:rPr>
        <w:t>а</w:t>
      </w:r>
      <w:r w:rsidRPr="00242045">
        <w:rPr>
          <w:lang w:val="sr-Latn-CS"/>
        </w:rPr>
        <w:t xml:space="preserve"> којим</w:t>
      </w:r>
      <w:r w:rsidRPr="00242045">
        <w:rPr>
          <w:lang w:val="ru-RU"/>
        </w:rPr>
        <w:t>а</w:t>
      </w:r>
      <w:r w:rsidRPr="00242045">
        <w:rPr>
          <w:lang w:val="sr-Latn-CS"/>
        </w:rPr>
        <w:t xml:space="preserve"> се з</w:t>
      </w:r>
      <w:r w:rsidRPr="00242045">
        <w:rPr>
          <w:lang w:val="ru-RU"/>
        </w:rPr>
        <w:t>а</w:t>
      </w:r>
      <w:r w:rsidRPr="00242045">
        <w:rPr>
          <w:lang w:val="sr-Latn-CS"/>
        </w:rPr>
        <w:t>снив</w:t>
      </w:r>
      <w:r w:rsidRPr="00242045">
        <w:rPr>
          <w:lang w:val="ru-RU"/>
        </w:rPr>
        <w:t>а</w:t>
      </w:r>
      <w:r w:rsidRPr="00242045">
        <w:rPr>
          <w:lang w:val="sr-Latn-CS"/>
        </w:rPr>
        <w:t xml:space="preserve"> р</w:t>
      </w:r>
      <w:r w:rsidRPr="00242045">
        <w:rPr>
          <w:lang w:val="ru-RU"/>
        </w:rPr>
        <w:t>а</w:t>
      </w:r>
      <w:r w:rsidRPr="00242045">
        <w:rPr>
          <w:lang w:val="sr-Latn-CS"/>
        </w:rPr>
        <w:t>д и упр</w:t>
      </w:r>
      <w:r w:rsidRPr="00242045">
        <w:rPr>
          <w:lang w:val="ru-RU"/>
        </w:rPr>
        <w:t>а</w:t>
      </w:r>
      <w:r w:rsidRPr="00242045">
        <w:rPr>
          <w:lang w:val="sr-Latn-CS"/>
        </w:rPr>
        <w:t>вљ</w:t>
      </w:r>
      <w:r w:rsidRPr="00242045">
        <w:rPr>
          <w:lang w:val="ru-RU"/>
        </w:rPr>
        <w:t>а</w:t>
      </w:r>
      <w:r w:rsidRPr="00242045">
        <w:rPr>
          <w:lang w:val="sr-Latn-CS"/>
        </w:rPr>
        <w:t>ње школом;</w:t>
      </w:r>
    </w:p>
    <w:p w:rsidR="00DE6896" w:rsidRPr="00242045" w:rsidRDefault="00DE6896" w:rsidP="00DE6896">
      <w:pPr>
        <w:numPr>
          <w:ilvl w:val="0"/>
          <w:numId w:val="1"/>
        </w:numPr>
        <w:tabs>
          <w:tab w:val="left" w:pos="1080"/>
        </w:tabs>
        <w:rPr>
          <w:lang w:val="sr-Latn-CS"/>
        </w:rPr>
      </w:pPr>
      <w:r w:rsidRPr="00242045">
        <w:t>Примена ес-Дневика  у настави;</w:t>
      </w:r>
    </w:p>
    <w:p w:rsidR="00DE6896" w:rsidRPr="00242045" w:rsidRDefault="00DE6896" w:rsidP="00DE6896">
      <w:pPr>
        <w:numPr>
          <w:ilvl w:val="0"/>
          <w:numId w:val="1"/>
        </w:numPr>
        <w:tabs>
          <w:tab w:val="left" w:pos="1080"/>
        </w:tabs>
        <w:rPr>
          <w:lang w:val="sr-Latn-CS"/>
        </w:rPr>
      </w:pPr>
      <w:r w:rsidRPr="00242045">
        <w:rPr>
          <w:lang w:val="ru-RU"/>
        </w:rPr>
        <w:t>Израда новог  ценуса у «Доситеју».</w:t>
      </w:r>
      <w:r w:rsidRPr="00242045">
        <w:rPr>
          <w:lang w:val="sr-Latn-CS"/>
        </w:rPr>
        <w:t xml:space="preserve"> Рад на утврђивању елемената за обрачун средстава</w:t>
      </w:r>
      <w:r w:rsidRPr="00242045">
        <w:rPr>
          <w:lang w:val="sr-Cyrl-CS"/>
        </w:rPr>
        <w:t xml:space="preserve"> према </w:t>
      </w:r>
      <w:r w:rsidRPr="00242045">
        <w:t>Правилник</w:t>
      </w:r>
      <w:r w:rsidRPr="00242045">
        <w:rPr>
          <w:lang w:val="sr-Cyrl-CS"/>
        </w:rPr>
        <w:t xml:space="preserve">у о </w:t>
      </w:r>
      <w:r w:rsidRPr="00242045">
        <w:t>критеријумима и стандардима</w:t>
      </w:r>
      <w:r w:rsidRPr="00242045">
        <w:rPr>
          <w:lang w:val="sr-Cyrl-CS"/>
        </w:rPr>
        <w:t xml:space="preserve"> з</w:t>
      </w:r>
      <w:r w:rsidRPr="00242045">
        <w:t>а финансирање</w:t>
      </w:r>
      <w:r w:rsidRPr="00242045">
        <w:rPr>
          <w:lang w:val="sr-Cyrl-CS"/>
        </w:rPr>
        <w:t xml:space="preserve"> у</w:t>
      </w:r>
      <w:r w:rsidRPr="00242045">
        <w:t>станове која обавља</w:t>
      </w:r>
      <w:r w:rsidRPr="00242045">
        <w:rPr>
          <w:lang w:val="sr-Cyrl-CS"/>
        </w:rPr>
        <w:t xml:space="preserve"> д</w:t>
      </w:r>
      <w:r w:rsidRPr="00242045">
        <w:t>елатност средњег образовања</w:t>
      </w:r>
      <w:r w:rsidRPr="00242045">
        <w:rPr>
          <w:lang w:val="sr-Cyrl-CS"/>
        </w:rPr>
        <w:t xml:space="preserve"> и</w:t>
      </w:r>
      <w:r w:rsidRPr="00242045">
        <w:t xml:space="preserve"> васпитања </w:t>
      </w:r>
      <w:r w:rsidRPr="00242045">
        <w:rPr>
          <w:lang w:val="sr-Latn-CS"/>
        </w:rPr>
        <w:t xml:space="preserve">са Министарством просвете, науке и технолошког развоја.  Урађен је ЦЕНУС и достављен </w:t>
      </w:r>
      <w:r w:rsidRPr="00242045">
        <w:t xml:space="preserve">финансијском републичком инспектору при Школској управи Лесковац-Врање; </w:t>
      </w:r>
    </w:p>
    <w:p w:rsidR="00DE6896" w:rsidRPr="00242045" w:rsidRDefault="00DE6896" w:rsidP="00DE6896">
      <w:pPr>
        <w:numPr>
          <w:ilvl w:val="0"/>
          <w:numId w:val="1"/>
        </w:numPr>
        <w:tabs>
          <w:tab w:val="left" w:pos="1080"/>
        </w:tabs>
        <w:rPr>
          <w:lang w:val="sr-Latn-CS"/>
        </w:rPr>
      </w:pPr>
      <w:r w:rsidRPr="00242045">
        <w:rPr>
          <w:lang w:val="sr-Latn-CS"/>
        </w:rPr>
        <w:t>Обезбеђивање комерцијалних послова за графичку радионицу</w:t>
      </w:r>
      <w:r w:rsidRPr="00242045">
        <w:t>;</w:t>
      </w:r>
    </w:p>
    <w:p w:rsidR="00DE6896" w:rsidRPr="00242045" w:rsidRDefault="00DE6896" w:rsidP="00DE6896">
      <w:pPr>
        <w:numPr>
          <w:ilvl w:val="0"/>
          <w:numId w:val="1"/>
        </w:numPr>
        <w:tabs>
          <w:tab w:val="left" w:pos="1080"/>
        </w:tabs>
        <w:rPr>
          <w:lang w:val="sr-Latn-CS"/>
        </w:rPr>
      </w:pPr>
      <w:r w:rsidRPr="00242045">
        <w:rPr>
          <w:lang w:val="sr-Latn-CS"/>
        </w:rPr>
        <w:t>Рад на плану и спровођењу стручног оспособљавања наставника,</w:t>
      </w:r>
    </w:p>
    <w:p w:rsidR="00DE6896" w:rsidRPr="00242045" w:rsidRDefault="00DE6896" w:rsidP="00DE6896">
      <w:pPr>
        <w:numPr>
          <w:ilvl w:val="0"/>
          <w:numId w:val="1"/>
        </w:numPr>
        <w:tabs>
          <w:tab w:val="left" w:pos="1080"/>
        </w:tabs>
        <w:rPr>
          <w:lang w:val="sr-Latn-CS"/>
        </w:rPr>
      </w:pPr>
      <w:r w:rsidRPr="00242045">
        <w:t>Наставници физичког васпитања упознати са стручним упуством о безбедној реализацији наставе и учења физичког и здравственог васпитања донетог од стране Завода за унапређивање образовања и васпитања у сарадњи са Спортским савезом професора физичког васпитања и соптра.</w:t>
      </w:r>
    </w:p>
    <w:p w:rsidR="00DE6896" w:rsidRPr="00242045" w:rsidRDefault="00DE6896" w:rsidP="00DE6896">
      <w:pPr>
        <w:numPr>
          <w:ilvl w:val="0"/>
          <w:numId w:val="1"/>
        </w:numPr>
        <w:tabs>
          <w:tab w:val="left" w:pos="1080"/>
        </w:tabs>
        <w:rPr>
          <w:lang w:val="sr-Latn-CS"/>
        </w:rPr>
      </w:pPr>
      <w:r w:rsidRPr="00242045">
        <w:t>Организовање и одржавање часа провере савладаности програма, извођењем и одбраном часа у школи о савладаности програма увођења приправника-стажисте у посао.</w:t>
      </w:r>
    </w:p>
    <w:p w:rsidR="00DE6896" w:rsidRPr="00242045" w:rsidRDefault="00DE6896" w:rsidP="00DE6896">
      <w:pPr>
        <w:tabs>
          <w:tab w:val="left" w:pos="1080"/>
        </w:tabs>
        <w:ind w:left="360"/>
        <w:rPr>
          <w:lang w:val="sr-Latn-CS"/>
        </w:rPr>
      </w:pPr>
      <w:proofErr w:type="gramStart"/>
      <w:r w:rsidRPr="00242045">
        <w:t>Увођење у посао и стицање знања за остваривање образовно- васпитног рада и полагања испита за лиценцу-дозволе за рад наставника.</w:t>
      </w:r>
      <w:proofErr w:type="gramEnd"/>
    </w:p>
    <w:p w:rsidR="00DE6896" w:rsidRPr="00242045" w:rsidRDefault="00DE6896" w:rsidP="00DE6896">
      <w:pPr>
        <w:numPr>
          <w:ilvl w:val="0"/>
          <w:numId w:val="1"/>
        </w:numPr>
        <w:tabs>
          <w:tab w:val="left" w:pos="1080"/>
        </w:tabs>
        <w:rPr>
          <w:lang w:val="sr-Latn-CS"/>
        </w:rPr>
      </w:pPr>
      <w:r w:rsidRPr="00242045">
        <w:t>У сарадњи са Министарством просвете, науке и технолошког развоја одређен је број помоћних наставника;</w:t>
      </w:r>
    </w:p>
    <w:p w:rsidR="00DE6896" w:rsidRPr="00242045" w:rsidRDefault="00DE6896" w:rsidP="00DE6896">
      <w:pPr>
        <w:numPr>
          <w:ilvl w:val="0"/>
          <w:numId w:val="1"/>
        </w:numPr>
        <w:tabs>
          <w:tab w:val="left" w:pos="1080"/>
        </w:tabs>
        <w:rPr>
          <w:lang w:val="sr-Latn-CS"/>
        </w:rPr>
      </w:pPr>
      <w:r w:rsidRPr="00242045">
        <w:rPr>
          <w:lang w:val="sr-Latn-CS"/>
        </w:rPr>
        <w:t xml:space="preserve">Решавање технолошких вишкова у школи </w:t>
      </w:r>
      <w:r w:rsidRPr="00242045">
        <w:rPr>
          <w:lang w:val="sr-Cyrl-CS"/>
        </w:rPr>
        <w:t>и преузимање технолошких вишкова,</w:t>
      </w:r>
    </w:p>
    <w:p w:rsidR="00DE6896" w:rsidRPr="00242045" w:rsidRDefault="00DE6896" w:rsidP="00DE6896">
      <w:pPr>
        <w:tabs>
          <w:tab w:val="left" w:pos="1080"/>
        </w:tabs>
        <w:ind w:left="360"/>
      </w:pPr>
      <w:proofErr w:type="gramStart"/>
      <w:r w:rsidRPr="00242045">
        <w:t>у</w:t>
      </w:r>
      <w:proofErr w:type="gramEnd"/>
      <w:r w:rsidRPr="00242045">
        <w:t xml:space="preserve"> </w:t>
      </w:r>
      <w:r w:rsidRPr="00242045">
        <w:rPr>
          <w:lang w:val="sr-Cyrl-CS"/>
        </w:rPr>
        <w:t xml:space="preserve">сарадњи са </w:t>
      </w:r>
      <w:r w:rsidRPr="00242045">
        <w:t>радном подгрупом Школске управе;</w:t>
      </w:r>
    </w:p>
    <w:p w:rsidR="00DE6896" w:rsidRPr="00242045" w:rsidRDefault="00DE6896" w:rsidP="00DE6896">
      <w:pPr>
        <w:numPr>
          <w:ilvl w:val="0"/>
          <w:numId w:val="1"/>
        </w:numPr>
        <w:tabs>
          <w:tab w:val="left" w:pos="1080"/>
        </w:tabs>
        <w:rPr>
          <w:lang w:val="sr-Latn-CS"/>
        </w:rPr>
      </w:pPr>
      <w:r w:rsidRPr="00242045">
        <w:rPr>
          <w:lang w:val="sr-Cyrl-CS"/>
        </w:rPr>
        <w:t>Учешће у руду директора  са Градоначалником;</w:t>
      </w:r>
    </w:p>
    <w:p w:rsidR="00DE6896" w:rsidRPr="00242045" w:rsidRDefault="00DE6896" w:rsidP="00DE6896">
      <w:pPr>
        <w:numPr>
          <w:ilvl w:val="0"/>
          <w:numId w:val="1"/>
        </w:numPr>
        <w:tabs>
          <w:tab w:val="left" w:pos="1080"/>
        </w:tabs>
        <w:rPr>
          <w:lang w:val="sr-Latn-CS"/>
        </w:rPr>
      </w:pPr>
      <w:r w:rsidRPr="00242045">
        <w:rPr>
          <w:lang w:val="sr-Cyrl-CS"/>
        </w:rPr>
        <w:t xml:space="preserve">Учешће у раду са представницима Градске управе – Одељење за друштвене делатности и локални развој. За нашу школу је договерено да се ураде следећи радови: допоплочавање школских ВЦ и </w:t>
      </w:r>
      <w:r w:rsidR="00C37BD1">
        <w:t xml:space="preserve">поправка и санација </w:t>
      </w:r>
      <w:r w:rsidRPr="00242045">
        <w:rPr>
          <w:lang w:val="sr-Cyrl-CS"/>
        </w:rPr>
        <w:t xml:space="preserve"> подова у учионицама.</w:t>
      </w:r>
    </w:p>
    <w:p w:rsidR="00DE6896" w:rsidRPr="00242045" w:rsidRDefault="00DE6896" w:rsidP="00DE6896">
      <w:pPr>
        <w:numPr>
          <w:ilvl w:val="0"/>
          <w:numId w:val="1"/>
        </w:numPr>
        <w:tabs>
          <w:tab w:val="left" w:pos="1080"/>
        </w:tabs>
        <w:rPr>
          <w:lang w:val="sr-Latn-CS"/>
        </w:rPr>
      </w:pPr>
      <w:r w:rsidRPr="00242045">
        <w:rPr>
          <w:lang w:val="sr-Cyrl-CS"/>
        </w:rPr>
        <w:t xml:space="preserve">Учешће у раду директора основних и средњих школа са територије Јабланичког укруга са руководиоцем  школске управе и просветним саветницима (решавање технолошких вишкова, оперативни планови рада  школе, реализација и извештавање) </w:t>
      </w:r>
    </w:p>
    <w:p w:rsidR="00DE6896" w:rsidRPr="00242045" w:rsidRDefault="00DE6896" w:rsidP="00DE6896">
      <w:pPr>
        <w:numPr>
          <w:ilvl w:val="0"/>
          <w:numId w:val="1"/>
        </w:numPr>
        <w:rPr>
          <w:lang w:val="sr-Latn-CS"/>
        </w:rPr>
      </w:pPr>
      <w:r w:rsidRPr="00242045">
        <w:rPr>
          <w:lang w:val="sr-Cyrl-CS"/>
        </w:rPr>
        <w:t xml:space="preserve">Школској управи поднет извештај о реализацији уписа вандредних ученика у предходној школској години и предложен план уписа вандредних ученика </w:t>
      </w:r>
      <w:r w:rsidRPr="00242045">
        <w:t>na</w:t>
      </w:r>
      <w:r w:rsidRPr="00242045">
        <w:rPr>
          <w:lang w:val="sr-Cyrl-CS"/>
        </w:rPr>
        <w:t xml:space="preserve"> преквалификацију и доквалификацију  </w:t>
      </w:r>
      <w:r w:rsidRPr="00242045">
        <w:t xml:space="preserve">za </w:t>
      </w:r>
      <w:r w:rsidRPr="00242045">
        <w:rPr>
          <w:lang w:val="sr-Cyrl-CS"/>
        </w:rPr>
        <w:t>школску 20</w:t>
      </w:r>
      <w:r w:rsidRPr="00242045">
        <w:t>20</w:t>
      </w:r>
      <w:r w:rsidRPr="00242045">
        <w:rPr>
          <w:lang w:val="sr-Cyrl-CS"/>
        </w:rPr>
        <w:t>/20</w:t>
      </w:r>
      <w:r w:rsidRPr="00242045">
        <w:t>21</w:t>
      </w:r>
      <w:r w:rsidRPr="00242045">
        <w:rPr>
          <w:lang w:val="sr-Cyrl-CS"/>
        </w:rPr>
        <w:t>.годину</w:t>
      </w:r>
    </w:p>
    <w:p w:rsidR="00DE6896" w:rsidRPr="00242045" w:rsidRDefault="00DE6896" w:rsidP="00DE6896">
      <w:pPr>
        <w:numPr>
          <w:ilvl w:val="0"/>
          <w:numId w:val="1"/>
        </w:numPr>
        <w:tabs>
          <w:tab w:val="left" w:pos="1080"/>
        </w:tabs>
        <w:rPr>
          <w:lang w:val="sr-Latn-CS"/>
        </w:rPr>
      </w:pPr>
      <w:r w:rsidRPr="00242045">
        <w:rPr>
          <w:lang w:val="sr-Latn-CS"/>
        </w:rPr>
        <w:t>Рад на стипендијама за ученике</w:t>
      </w:r>
      <w:r w:rsidRPr="00242045">
        <w:t>;</w:t>
      </w:r>
    </w:p>
    <w:p w:rsidR="00DE6896" w:rsidRPr="00242045" w:rsidRDefault="00DE6896" w:rsidP="00DE6896">
      <w:pPr>
        <w:numPr>
          <w:ilvl w:val="0"/>
          <w:numId w:val="1"/>
        </w:numPr>
        <w:tabs>
          <w:tab w:val="left" w:pos="1080"/>
        </w:tabs>
        <w:rPr>
          <w:lang w:val="sr-Latn-CS"/>
        </w:rPr>
      </w:pPr>
      <w:r w:rsidRPr="00242045">
        <w:rPr>
          <w:lang w:val="sr-Latn-CS"/>
        </w:rPr>
        <w:t>Спровођење инклузивног образовања са прилагођеним плановима</w:t>
      </w:r>
      <w:r w:rsidRPr="00242045">
        <w:t>;</w:t>
      </w:r>
    </w:p>
    <w:p w:rsidR="00DE6896" w:rsidRPr="00242045" w:rsidRDefault="00DE6896" w:rsidP="00DE6896">
      <w:pPr>
        <w:numPr>
          <w:ilvl w:val="0"/>
          <w:numId w:val="1"/>
        </w:numPr>
        <w:tabs>
          <w:tab w:val="left" w:pos="1080"/>
        </w:tabs>
        <w:rPr>
          <w:lang w:val="sr-Latn-CS"/>
        </w:rPr>
      </w:pPr>
      <w:r w:rsidRPr="00242045">
        <w:rPr>
          <w:lang w:val="sr-Latn-CS"/>
        </w:rPr>
        <w:t>Медијско представљење школе и учешће на разним манифестацијама</w:t>
      </w:r>
      <w:r w:rsidRPr="00242045">
        <w:t>;</w:t>
      </w:r>
    </w:p>
    <w:p w:rsidR="00DE6896" w:rsidRPr="00242045" w:rsidRDefault="00DE6896" w:rsidP="00DE6896">
      <w:pPr>
        <w:numPr>
          <w:ilvl w:val="0"/>
          <w:numId w:val="1"/>
        </w:numPr>
        <w:rPr>
          <w:lang w:val="sr-Latn-CS"/>
        </w:rPr>
      </w:pPr>
      <w:r w:rsidRPr="00242045">
        <w:t xml:space="preserve">Припрема и одржавање седнице </w:t>
      </w:r>
      <w:proofErr w:type="gramStart"/>
      <w:r w:rsidRPr="00242045">
        <w:t>Комисије  савета</w:t>
      </w:r>
      <w:proofErr w:type="gramEnd"/>
      <w:r w:rsidRPr="00242045">
        <w:t xml:space="preserve"> родителја за избор нај повољнијих понуда. </w:t>
      </w:r>
      <w:r w:rsidRPr="00242045">
        <w:rPr>
          <w:lang w:val="sr-Latn-CS"/>
        </w:rPr>
        <w:t>Избор најповољнијег понуђача за фотографисање и осигурање ученика</w:t>
      </w:r>
      <w:r w:rsidRPr="00242045">
        <w:rPr>
          <w:lang w:val="sr-Cyrl-CS"/>
        </w:rPr>
        <w:t xml:space="preserve"> (Фото прима Дигитал, </w:t>
      </w:r>
      <w:r w:rsidRPr="00242045">
        <w:t>Generali Osiguranje  Srbija</w:t>
      </w:r>
      <w:r w:rsidRPr="00242045">
        <w:rPr>
          <w:lang w:val="sr-Latn-CS"/>
        </w:rPr>
        <w:t>)</w:t>
      </w:r>
      <w:r w:rsidRPr="00242045">
        <w:t>;</w:t>
      </w:r>
    </w:p>
    <w:p w:rsidR="00DE6896" w:rsidRPr="00242045" w:rsidRDefault="00DE6896" w:rsidP="00DE6896">
      <w:pPr>
        <w:numPr>
          <w:ilvl w:val="0"/>
          <w:numId w:val="1"/>
        </w:numPr>
        <w:tabs>
          <w:tab w:val="left" w:pos="1080"/>
        </w:tabs>
        <w:rPr>
          <w:lang w:val="sr-Latn-CS"/>
        </w:rPr>
      </w:pPr>
      <w:r w:rsidRPr="00242045">
        <w:rPr>
          <w:lang w:val="sr-Cyrl-CS"/>
        </w:rPr>
        <w:t>Сарадња са невладиним сектором;</w:t>
      </w:r>
    </w:p>
    <w:p w:rsidR="00DE6896" w:rsidRPr="00242045" w:rsidRDefault="00DE6896" w:rsidP="00DE6896">
      <w:pPr>
        <w:numPr>
          <w:ilvl w:val="0"/>
          <w:numId w:val="1"/>
        </w:numPr>
        <w:tabs>
          <w:tab w:val="left" w:pos="1080"/>
        </w:tabs>
        <w:rPr>
          <w:lang w:val="sr-Latn-CS"/>
        </w:rPr>
      </w:pPr>
      <w:r w:rsidRPr="00242045">
        <w:rPr>
          <w:lang w:val="sr-Cyrl-CS"/>
        </w:rPr>
        <w:lastRenderedPageBreak/>
        <w:t>Обезбеђивање услова за рад Ученичког парламент;</w:t>
      </w:r>
    </w:p>
    <w:p w:rsidR="00DE6896" w:rsidRPr="00242045" w:rsidRDefault="00DE6896" w:rsidP="00DE6896">
      <w:pPr>
        <w:numPr>
          <w:ilvl w:val="0"/>
          <w:numId w:val="1"/>
        </w:numPr>
        <w:tabs>
          <w:tab w:val="left" w:pos="1080"/>
        </w:tabs>
        <w:rPr>
          <w:lang w:val="sr-Latn-CS"/>
        </w:rPr>
      </w:pPr>
      <w:r w:rsidRPr="00242045">
        <w:rPr>
          <w:lang w:val="sr-Cyrl-CS"/>
        </w:rPr>
        <w:t>Набавка и продаја уџбеника;</w:t>
      </w:r>
    </w:p>
    <w:p w:rsidR="00DE6896" w:rsidRPr="00242045" w:rsidRDefault="00DE6896" w:rsidP="00DE6896">
      <w:pPr>
        <w:numPr>
          <w:ilvl w:val="0"/>
          <w:numId w:val="1"/>
        </w:numPr>
        <w:tabs>
          <w:tab w:val="left" w:pos="1080"/>
        </w:tabs>
        <w:rPr>
          <w:lang w:val="sr-Latn-CS"/>
        </w:rPr>
      </w:pPr>
      <w:r w:rsidRPr="00242045">
        <w:t>Спровођење правилника о Протоколу поступања у уставнови-школи у одговору на насиље, злостављање и занемаривање;</w:t>
      </w:r>
    </w:p>
    <w:p w:rsidR="00DE6896" w:rsidRPr="00242045" w:rsidRDefault="00DE6896" w:rsidP="00DE6896">
      <w:pPr>
        <w:pStyle w:val="ListParagraph"/>
        <w:numPr>
          <w:ilvl w:val="0"/>
          <w:numId w:val="1"/>
        </w:numPr>
        <w:rPr>
          <w:lang w:val="sr-Latn-CS"/>
        </w:rPr>
      </w:pPr>
      <w:r w:rsidRPr="00242045">
        <w:rPr>
          <w:lang w:val="sr-Latn-CS"/>
        </w:rPr>
        <w:t>Избор чланова Ученичког парламента,</w:t>
      </w:r>
      <w:r w:rsidRPr="00242045">
        <w:t xml:space="preserve"> </w:t>
      </w:r>
      <w:r w:rsidRPr="00242045">
        <w:rPr>
          <w:lang w:val="sr-Latn-CS"/>
        </w:rPr>
        <w:t>представника разреда и председника</w:t>
      </w:r>
      <w:r w:rsidRPr="00242045">
        <w:t>;</w:t>
      </w:r>
    </w:p>
    <w:p w:rsidR="00DE6896" w:rsidRPr="00242045" w:rsidRDefault="00DE6896" w:rsidP="00DE6896">
      <w:pPr>
        <w:numPr>
          <w:ilvl w:val="0"/>
          <w:numId w:val="1"/>
        </w:numPr>
        <w:tabs>
          <w:tab w:val="left" w:pos="1080"/>
        </w:tabs>
        <w:rPr>
          <w:lang w:val="sr-Latn-CS"/>
        </w:rPr>
      </w:pPr>
      <w:r w:rsidRPr="00242045">
        <w:t xml:space="preserve">Организован и реализован инспекцијски надзор просветног </w:t>
      </w:r>
      <w:proofErr w:type="gramStart"/>
      <w:r w:rsidRPr="00242045">
        <w:t>инспектора  о</w:t>
      </w:r>
      <w:proofErr w:type="gramEnd"/>
      <w:r w:rsidRPr="00242045">
        <w:t xml:space="preserve"> испуњености услова за верификацију образовног прфила фризер.</w:t>
      </w:r>
    </w:p>
    <w:p w:rsidR="00DE6896" w:rsidRPr="00242045" w:rsidRDefault="00DE6896" w:rsidP="00DE6896">
      <w:pPr>
        <w:numPr>
          <w:ilvl w:val="0"/>
          <w:numId w:val="1"/>
        </w:numPr>
        <w:tabs>
          <w:tab w:val="left" w:pos="1080"/>
        </w:tabs>
        <w:rPr>
          <w:lang w:val="sr-Latn-CS"/>
        </w:rPr>
      </w:pPr>
      <w:r w:rsidRPr="00242045">
        <w:t xml:space="preserve">Због епидемилошке </w:t>
      </w:r>
      <w:proofErr w:type="gramStart"/>
      <w:r w:rsidRPr="00242045">
        <w:t>ситуације  и</w:t>
      </w:r>
      <w:proofErr w:type="gramEnd"/>
      <w:r w:rsidRPr="00242045">
        <w:t xml:space="preserve"> најављених долазака разних инспекцијских служби,   имали смо ненајављен долазак саитарног инспектора и просветног инспектора  у школу. Предмет надзора је био спровођење одлука </w:t>
      </w:r>
      <w:proofErr w:type="gramStart"/>
      <w:r w:rsidRPr="00242045">
        <w:t>и  мера</w:t>
      </w:r>
      <w:proofErr w:type="gramEnd"/>
      <w:r w:rsidRPr="00242045">
        <w:t xml:space="preserve"> Министарства просвете, науке и технолошког развоја и Кризног штаба  за време епидемије-пандемије.  Константовано је да се ажурно, редовно и савесно </w:t>
      </w:r>
      <w:proofErr w:type="gramStart"/>
      <w:r w:rsidRPr="00242045">
        <w:t>спроводе  одлуке</w:t>
      </w:r>
      <w:proofErr w:type="gramEnd"/>
      <w:r w:rsidRPr="00242045">
        <w:t xml:space="preserve"> и  мере прописане од стране  Министарства просвете, науке и технолошког развоја и Кризног штаба.</w:t>
      </w:r>
    </w:p>
    <w:p w:rsidR="00DE6896" w:rsidRPr="00242045" w:rsidRDefault="00DE6896" w:rsidP="00DE6896">
      <w:pPr>
        <w:numPr>
          <w:ilvl w:val="0"/>
          <w:numId w:val="1"/>
        </w:numPr>
        <w:tabs>
          <w:tab w:val="left" w:pos="1080"/>
        </w:tabs>
        <w:rPr>
          <w:lang w:val="sr-Latn-CS"/>
        </w:rPr>
      </w:pPr>
      <w:r w:rsidRPr="00242045">
        <w:t xml:space="preserve">ТВ Лесковац направила је репортажу у нашој школи о спровођењу одлука </w:t>
      </w:r>
      <w:proofErr w:type="gramStart"/>
      <w:r w:rsidRPr="00242045">
        <w:t>и  мера</w:t>
      </w:r>
      <w:proofErr w:type="gramEnd"/>
      <w:r w:rsidRPr="00242045">
        <w:t xml:space="preserve"> Министарства просвете, науке и технолошког развоја и Кризног штаба   (ношење маски, дизинфекција, број ученика у учионицама,  обавештења, пропагандни матријали, дежурства запослених....)  </w:t>
      </w:r>
    </w:p>
    <w:p w:rsidR="00DE6896" w:rsidRPr="00242045" w:rsidRDefault="00DE6896" w:rsidP="00DE6896">
      <w:pPr>
        <w:numPr>
          <w:ilvl w:val="0"/>
          <w:numId w:val="1"/>
        </w:numPr>
        <w:tabs>
          <w:tab w:val="left" w:pos="1080"/>
        </w:tabs>
        <w:rPr>
          <w:lang w:val="sr-Latn-CS"/>
        </w:rPr>
      </w:pPr>
      <w:r w:rsidRPr="00242045">
        <w:t>Издавање дупликата сведочанстава</w:t>
      </w:r>
      <w:proofErr w:type="gramStart"/>
      <w:r w:rsidRPr="00242045">
        <w:t>,  диплома</w:t>
      </w:r>
      <w:proofErr w:type="gramEnd"/>
      <w:r w:rsidRPr="00242045">
        <w:t>, наставних планова и  прогрма образовних профила бившим ученицима  школе.</w:t>
      </w:r>
    </w:p>
    <w:p w:rsidR="00DE6896" w:rsidRPr="00242045" w:rsidRDefault="00DE6896" w:rsidP="00DE6896">
      <w:pPr>
        <w:numPr>
          <w:ilvl w:val="0"/>
          <w:numId w:val="1"/>
        </w:numPr>
        <w:tabs>
          <w:tab w:val="left" w:pos="1080"/>
        </w:tabs>
        <w:rPr>
          <w:lang w:val="sr-Latn-CS"/>
        </w:rPr>
      </w:pPr>
      <w:r w:rsidRPr="00242045">
        <w:t xml:space="preserve">Сарадња са градским и општинским управама- одељење за друштвене делатности- сектор дечија заштита. У складу са чланом 26. Став 12. </w:t>
      </w:r>
      <w:proofErr w:type="gramStart"/>
      <w:r w:rsidRPr="00242045">
        <w:t>Закона  о</w:t>
      </w:r>
      <w:proofErr w:type="gramEnd"/>
      <w:r w:rsidRPr="00242045">
        <w:t xml:space="preserve"> финасијској подршци породице са децом, достављамо податке и обавештења на њихов зактев да су деца њихове локалне ссамоуправе наши редовни ученици.</w:t>
      </w:r>
    </w:p>
    <w:p w:rsidR="00DE6896" w:rsidRPr="00242045" w:rsidRDefault="00DE6896" w:rsidP="00DE6896">
      <w:pPr>
        <w:numPr>
          <w:ilvl w:val="0"/>
          <w:numId w:val="1"/>
        </w:numPr>
        <w:tabs>
          <w:tab w:val="left" w:pos="1080"/>
        </w:tabs>
        <w:rPr>
          <w:lang w:val="sr-Latn-CS"/>
        </w:rPr>
      </w:pPr>
      <w:r w:rsidRPr="00242045">
        <w:t>Интервенција, сређивање и поново покретање школског емаила.</w:t>
      </w:r>
    </w:p>
    <w:p w:rsidR="00DE6896" w:rsidRPr="00242045" w:rsidRDefault="00DE6896" w:rsidP="00DE6896">
      <w:pPr>
        <w:numPr>
          <w:ilvl w:val="0"/>
          <w:numId w:val="1"/>
        </w:numPr>
        <w:tabs>
          <w:tab w:val="left" w:pos="1080"/>
        </w:tabs>
        <w:rPr>
          <w:lang w:val="sr-Latn-CS"/>
        </w:rPr>
      </w:pPr>
      <w:r w:rsidRPr="00242045">
        <w:t>Градском савету родитеља достављен допис о члановима савета из наше школе.</w:t>
      </w:r>
    </w:p>
    <w:p w:rsidR="00DE6896" w:rsidRPr="00242045" w:rsidRDefault="00DE6896" w:rsidP="00DE6896">
      <w:pPr>
        <w:numPr>
          <w:ilvl w:val="0"/>
          <w:numId w:val="1"/>
        </w:numPr>
        <w:tabs>
          <w:tab w:val="left" w:pos="1080"/>
        </w:tabs>
        <w:rPr>
          <w:lang w:val="sr-Latn-CS"/>
        </w:rPr>
      </w:pPr>
      <w:r w:rsidRPr="00242045">
        <w:t xml:space="preserve">Организовано учешће наших ученика да присуствују „Промоцији добре праксе подршке локалне </w:t>
      </w:r>
      <w:proofErr w:type="gramStart"/>
      <w:r w:rsidRPr="00242045">
        <w:t>заједнице  младима</w:t>
      </w:r>
      <w:proofErr w:type="gramEnd"/>
      <w:r w:rsidRPr="00242045">
        <w:t xml:space="preserve"> у научно-истраживачким активностима“ , поводом обележавања годишњице оснивања Ротори клуба Лесковац.</w:t>
      </w:r>
    </w:p>
    <w:p w:rsidR="00DE6896" w:rsidRPr="00242045" w:rsidRDefault="00DE6896" w:rsidP="00DE6896">
      <w:pPr>
        <w:numPr>
          <w:ilvl w:val="0"/>
          <w:numId w:val="1"/>
        </w:numPr>
        <w:tabs>
          <w:tab w:val="left" w:pos="1080"/>
        </w:tabs>
        <w:rPr>
          <w:lang w:val="sr-Latn-CS"/>
        </w:rPr>
      </w:pPr>
      <w:r w:rsidRPr="00242045">
        <w:t>Организована и одржана седница Педагошког колегијума. (</w:t>
      </w:r>
      <w:proofErr w:type="gramStart"/>
      <w:r w:rsidRPr="00242045">
        <w:t>промоција</w:t>
      </w:r>
      <w:proofErr w:type="gramEnd"/>
      <w:r w:rsidRPr="00242045">
        <w:t xml:space="preserve"> школе, план уписа за наредну школску годину, самовредновање).</w:t>
      </w:r>
    </w:p>
    <w:p w:rsidR="00DE6896" w:rsidRPr="00242045" w:rsidRDefault="00DE6896" w:rsidP="00DE6896"/>
    <w:p w:rsidR="00DE6896" w:rsidRPr="00242045" w:rsidRDefault="00DE6896" w:rsidP="00DE6896"/>
    <w:p w:rsidR="00DE6896" w:rsidRPr="00242045" w:rsidRDefault="00DE6896" w:rsidP="00DE6896"/>
    <w:p w:rsidR="00DE6896" w:rsidRPr="00242045" w:rsidRDefault="00DE6896" w:rsidP="00DE6896"/>
    <w:p w:rsidR="00DE6896" w:rsidRPr="00242045" w:rsidRDefault="00DE6896" w:rsidP="00DE6896"/>
    <w:p w:rsidR="00DE6896" w:rsidRPr="00242045" w:rsidRDefault="00DE6896" w:rsidP="00DE6896"/>
    <w:p w:rsidR="00DE6896" w:rsidRPr="00242045" w:rsidRDefault="00DE6896" w:rsidP="00DE6896"/>
    <w:p w:rsidR="00DE6896" w:rsidRPr="00242045" w:rsidRDefault="00DE6896" w:rsidP="00DE6896"/>
    <w:p w:rsidR="00DE6896" w:rsidRPr="00242045" w:rsidRDefault="00DE6896" w:rsidP="00DE6896"/>
    <w:p w:rsidR="00DE6896" w:rsidRPr="00242045" w:rsidRDefault="00DE6896" w:rsidP="00DE6896"/>
    <w:p w:rsidR="00DE6896" w:rsidRPr="00242045" w:rsidRDefault="00DE6896" w:rsidP="00DE6896"/>
    <w:p w:rsidR="00DE6896" w:rsidRPr="00242045" w:rsidRDefault="00DE6896" w:rsidP="00DE6896"/>
    <w:p w:rsidR="00DE6896" w:rsidRPr="00242045" w:rsidRDefault="00DE6896" w:rsidP="00DE6896"/>
    <w:p w:rsidR="00DE6896" w:rsidRPr="00242045" w:rsidRDefault="00DE6896" w:rsidP="00DE6896"/>
    <w:p w:rsidR="00DE6896" w:rsidRPr="00242045" w:rsidRDefault="00DE6896" w:rsidP="00DE6896"/>
    <w:p w:rsidR="00DE6896" w:rsidRPr="00242045" w:rsidRDefault="00DE6896" w:rsidP="00DE6896">
      <w:pPr>
        <w:rPr>
          <w:b/>
          <w:u w:val="single"/>
        </w:rPr>
      </w:pPr>
    </w:p>
    <w:p w:rsidR="00DE6896" w:rsidRPr="00242045" w:rsidRDefault="00DE6896" w:rsidP="00DE6896">
      <w:r w:rsidRPr="00242045">
        <w:rPr>
          <w:b/>
          <w:u w:val="single"/>
        </w:rPr>
        <w:lastRenderedPageBreak/>
        <w:t>ОКТОБАР</w:t>
      </w:r>
    </w:p>
    <w:p w:rsidR="00DE6896" w:rsidRPr="00242045" w:rsidRDefault="00DE6896" w:rsidP="00DE6896">
      <w:pPr>
        <w:rPr>
          <w:b/>
          <w:i/>
          <w:u w:val="single"/>
        </w:rPr>
      </w:pPr>
    </w:p>
    <w:p w:rsidR="00DE6896" w:rsidRPr="00242045" w:rsidRDefault="00DE6896" w:rsidP="00DE6896">
      <w:pPr>
        <w:numPr>
          <w:ilvl w:val="0"/>
          <w:numId w:val="2"/>
        </w:numPr>
      </w:pPr>
      <w:r w:rsidRPr="00242045">
        <w:rPr>
          <w:lang w:val="ru-RU"/>
        </w:rPr>
        <w:t>Праћење остваривања планских и програмских задатака у васпитно-образовном процесу.</w:t>
      </w:r>
      <w:r w:rsidRPr="00242045">
        <w:t xml:space="preserve"> Израда потребних анализа и информација за стручна тела;</w:t>
      </w:r>
    </w:p>
    <w:p w:rsidR="00DE6896" w:rsidRPr="00242045" w:rsidRDefault="00DE6896" w:rsidP="00DE6896">
      <w:pPr>
        <w:numPr>
          <w:ilvl w:val="0"/>
          <w:numId w:val="2"/>
        </w:numPr>
        <w:tabs>
          <w:tab w:val="left" w:pos="1080"/>
        </w:tabs>
        <w:rPr>
          <w:lang w:val="sr-Latn-CS"/>
        </w:rPr>
      </w:pPr>
      <w:r w:rsidRPr="00242045">
        <w:t xml:space="preserve">Израда Извештаја о педагошкој норми свих </w:t>
      </w:r>
      <w:proofErr w:type="gramStart"/>
      <w:r w:rsidRPr="00242045">
        <w:t>облика  образовно</w:t>
      </w:r>
      <w:proofErr w:type="gramEnd"/>
      <w:r w:rsidRPr="00242045">
        <w:t>-васпитног рада.</w:t>
      </w:r>
    </w:p>
    <w:p w:rsidR="00DE6896" w:rsidRPr="00242045" w:rsidRDefault="00DE6896" w:rsidP="00DE6896">
      <w:pPr>
        <w:numPr>
          <w:ilvl w:val="0"/>
          <w:numId w:val="2"/>
        </w:numPr>
        <w:rPr>
          <w:lang w:val="sr-Latn-CS"/>
        </w:rPr>
      </w:pPr>
      <w:r w:rsidRPr="00242045">
        <w:rPr>
          <w:lang w:val="sr-Latn-CS"/>
        </w:rPr>
        <w:t>Посета часовима редовне наставе  са циљем упућивања на примену савремених облика и метода рада у васпитно-образовном процесу;</w:t>
      </w:r>
    </w:p>
    <w:p w:rsidR="00DE6896" w:rsidRPr="00242045" w:rsidRDefault="00DE6896" w:rsidP="00DE6896">
      <w:pPr>
        <w:numPr>
          <w:ilvl w:val="0"/>
          <w:numId w:val="2"/>
        </w:numPr>
        <w:rPr>
          <w:lang w:val="sr-Latn-CS"/>
        </w:rPr>
      </w:pPr>
      <w:r w:rsidRPr="00242045">
        <w:rPr>
          <w:lang w:val="sr-Latn-CS"/>
        </w:rPr>
        <w:t>Усмеравање и контрола рада одељенски</w:t>
      </w:r>
      <w:r w:rsidRPr="00242045">
        <w:rPr>
          <w:lang w:val="sr-Cyrl-CS"/>
        </w:rPr>
        <w:t>х</w:t>
      </w:r>
      <w:r w:rsidRPr="00242045">
        <w:rPr>
          <w:lang w:val="sr-Latn-CS"/>
        </w:rPr>
        <w:t xml:space="preserve"> старешина</w:t>
      </w:r>
      <w:r w:rsidRPr="00242045">
        <w:t>. Састанци директпра и педагога са одељеским старешинама.</w:t>
      </w:r>
    </w:p>
    <w:p w:rsidR="00DE6896" w:rsidRPr="00242045" w:rsidRDefault="00DE6896" w:rsidP="00DE6896">
      <w:pPr>
        <w:numPr>
          <w:ilvl w:val="0"/>
          <w:numId w:val="2"/>
        </w:numPr>
        <w:rPr>
          <w:lang w:val="sr-Latn-CS"/>
        </w:rPr>
      </w:pPr>
      <w:r w:rsidRPr="00242045">
        <w:rPr>
          <w:lang w:val="sr-Latn-CS"/>
        </w:rPr>
        <w:t>Праћење и организовање опремања школе наставним средствима, намештајем, прибором, хемикалијама, апаратима и другим помагалима;</w:t>
      </w:r>
    </w:p>
    <w:p w:rsidR="00DE6896" w:rsidRPr="00242045" w:rsidRDefault="00DE6896" w:rsidP="00DE6896">
      <w:pPr>
        <w:numPr>
          <w:ilvl w:val="0"/>
          <w:numId w:val="2"/>
        </w:numPr>
        <w:rPr>
          <w:lang w:val="sr-Latn-CS"/>
        </w:rPr>
      </w:pPr>
      <w:r w:rsidRPr="00242045">
        <w:rPr>
          <w:lang w:val="sr-Latn-CS"/>
        </w:rPr>
        <w:t>Рад на нормативној делатности школе;</w:t>
      </w:r>
    </w:p>
    <w:p w:rsidR="00DE6896" w:rsidRPr="00242045" w:rsidRDefault="00DE6896" w:rsidP="00DE6896">
      <w:pPr>
        <w:numPr>
          <w:ilvl w:val="0"/>
          <w:numId w:val="2"/>
        </w:numPr>
        <w:rPr>
          <w:lang w:val="sr-Latn-CS"/>
        </w:rPr>
      </w:pPr>
      <w:r w:rsidRPr="00242045">
        <w:rPr>
          <w:lang w:val="sr-Latn-CS"/>
        </w:rPr>
        <w:t>Усмеравање рада секретаријата на извршавању текућих послова;</w:t>
      </w:r>
    </w:p>
    <w:p w:rsidR="00DE6896" w:rsidRPr="00242045" w:rsidRDefault="00DE6896" w:rsidP="00DE6896">
      <w:pPr>
        <w:numPr>
          <w:ilvl w:val="0"/>
          <w:numId w:val="2"/>
        </w:numPr>
        <w:rPr>
          <w:lang w:val="sr-Latn-CS"/>
        </w:rPr>
      </w:pPr>
      <w:r w:rsidRPr="00242045">
        <w:rPr>
          <w:lang w:val="sr-Latn-CS"/>
        </w:rPr>
        <w:t>Разговор са ученицима који имају тешкоћа у раду и понашању и перузимање корективних мера;</w:t>
      </w:r>
    </w:p>
    <w:p w:rsidR="00DE6896" w:rsidRPr="00242045" w:rsidRDefault="00DE6896" w:rsidP="00DE6896">
      <w:pPr>
        <w:numPr>
          <w:ilvl w:val="0"/>
          <w:numId w:val="2"/>
        </w:numPr>
        <w:rPr>
          <w:lang w:val="sr-Latn-CS"/>
        </w:rPr>
      </w:pPr>
      <w:r w:rsidRPr="00242045">
        <w:rPr>
          <w:lang w:val="sr-Latn-CS"/>
        </w:rPr>
        <w:t>Примање разних делегација и појединаца и вођење разговора са истим;</w:t>
      </w:r>
    </w:p>
    <w:p w:rsidR="00DE6896" w:rsidRPr="00242045" w:rsidRDefault="00DE6896" w:rsidP="00DE6896">
      <w:pPr>
        <w:numPr>
          <w:ilvl w:val="0"/>
          <w:numId w:val="2"/>
        </w:numPr>
        <w:rPr>
          <w:lang w:val="sr-Latn-CS"/>
        </w:rPr>
      </w:pPr>
      <w:r w:rsidRPr="00242045">
        <w:rPr>
          <w:lang w:val="sr-Latn-CS"/>
        </w:rPr>
        <w:t>Повремени индивидуални разговори са наставницима и другим радницима у школи ради међусобног информисања о текућим задацима и плановима;</w:t>
      </w:r>
    </w:p>
    <w:p w:rsidR="00DE6896" w:rsidRPr="00242045" w:rsidRDefault="00DE6896" w:rsidP="00DE6896">
      <w:pPr>
        <w:numPr>
          <w:ilvl w:val="0"/>
          <w:numId w:val="2"/>
        </w:numPr>
        <w:rPr>
          <w:lang w:val="sr-Latn-CS"/>
        </w:rPr>
      </w:pPr>
      <w:r w:rsidRPr="00242045">
        <w:rPr>
          <w:lang w:val="sr-Latn-CS"/>
        </w:rPr>
        <w:t>Увид у функционисање организације рада школе;</w:t>
      </w:r>
    </w:p>
    <w:p w:rsidR="00DE6896" w:rsidRPr="00242045" w:rsidRDefault="00DE6896" w:rsidP="00DE6896">
      <w:pPr>
        <w:numPr>
          <w:ilvl w:val="0"/>
          <w:numId w:val="2"/>
        </w:numPr>
        <w:rPr>
          <w:lang w:val="sr-Latn-CS"/>
        </w:rPr>
      </w:pPr>
      <w:r w:rsidRPr="00242045">
        <w:rPr>
          <w:lang w:val="sr-Latn-CS"/>
        </w:rPr>
        <w:t>Анализа текућих проблема и решавање истих;</w:t>
      </w:r>
    </w:p>
    <w:p w:rsidR="00DE6896" w:rsidRPr="00242045" w:rsidRDefault="00DE6896" w:rsidP="00DE6896">
      <w:pPr>
        <w:numPr>
          <w:ilvl w:val="0"/>
          <w:numId w:val="2"/>
        </w:numPr>
        <w:rPr>
          <w:lang w:val="sr-Latn-CS"/>
        </w:rPr>
      </w:pPr>
      <w:r w:rsidRPr="00242045">
        <w:rPr>
          <w:lang w:val="sr-Latn-CS"/>
        </w:rPr>
        <w:t>Организовање допунске и додатне наставе и ваннаставних активности;</w:t>
      </w:r>
    </w:p>
    <w:p w:rsidR="00DE6896" w:rsidRPr="00242045" w:rsidRDefault="00DE6896" w:rsidP="00DE6896">
      <w:pPr>
        <w:numPr>
          <w:ilvl w:val="0"/>
          <w:numId w:val="2"/>
        </w:numPr>
        <w:rPr>
          <w:lang w:val="sr-Latn-CS"/>
        </w:rPr>
      </w:pPr>
      <w:r w:rsidRPr="00242045">
        <w:rPr>
          <w:lang w:val="sr-Latn-CS"/>
        </w:rPr>
        <w:t>С</w:t>
      </w:r>
      <w:r w:rsidRPr="00242045">
        <w:rPr>
          <w:lang w:val="ru-RU"/>
        </w:rPr>
        <w:t>а</w:t>
      </w:r>
      <w:r w:rsidRPr="00242045">
        <w:rPr>
          <w:lang w:val="sr-Latn-CS"/>
        </w:rPr>
        <w:t>р</w:t>
      </w:r>
      <w:r w:rsidRPr="00242045">
        <w:rPr>
          <w:lang w:val="ru-RU"/>
        </w:rPr>
        <w:t>а</w:t>
      </w:r>
      <w:r w:rsidRPr="00242045">
        <w:rPr>
          <w:lang w:val="sr-Latn-CS"/>
        </w:rPr>
        <w:t>дњ</w:t>
      </w:r>
      <w:r w:rsidRPr="00242045">
        <w:rPr>
          <w:lang w:val="ru-RU"/>
        </w:rPr>
        <w:t>а</w:t>
      </w:r>
      <w:r w:rsidRPr="00242045">
        <w:rPr>
          <w:lang w:val="sr-Latn-CS"/>
        </w:rPr>
        <w:t xml:space="preserve"> с</w:t>
      </w:r>
      <w:r w:rsidRPr="00242045">
        <w:rPr>
          <w:lang w:val="ru-RU"/>
        </w:rPr>
        <w:t>а</w:t>
      </w:r>
      <w:r w:rsidRPr="00242045">
        <w:rPr>
          <w:lang w:val="sr-Latn-CS"/>
        </w:rPr>
        <w:t xml:space="preserve"> друштвеном средином и орг</w:t>
      </w:r>
      <w:r w:rsidRPr="00242045">
        <w:rPr>
          <w:lang w:val="ru-RU"/>
        </w:rPr>
        <w:t>а</w:t>
      </w:r>
      <w:r w:rsidRPr="00242045">
        <w:rPr>
          <w:lang w:val="sr-Latn-CS"/>
        </w:rPr>
        <w:t>низ</w:t>
      </w:r>
      <w:r w:rsidRPr="00242045">
        <w:rPr>
          <w:lang w:val="ru-RU"/>
        </w:rPr>
        <w:t>а</w:t>
      </w:r>
      <w:r w:rsidRPr="00242045">
        <w:rPr>
          <w:lang w:val="sr-Latn-CS"/>
        </w:rPr>
        <w:t>циј</w:t>
      </w:r>
      <w:r w:rsidRPr="00242045">
        <w:rPr>
          <w:lang w:val="ru-RU"/>
        </w:rPr>
        <w:t>а</w:t>
      </w:r>
      <w:r w:rsidRPr="00242045">
        <w:rPr>
          <w:lang w:val="sr-Latn-CS"/>
        </w:rPr>
        <w:t>м</w:t>
      </w:r>
      <w:r w:rsidRPr="00242045">
        <w:rPr>
          <w:lang w:val="ru-RU"/>
        </w:rPr>
        <w:t>а</w:t>
      </w:r>
      <w:r w:rsidRPr="00242045">
        <w:rPr>
          <w:lang w:val="sr-Latn-CS"/>
        </w:rPr>
        <w:t>;</w:t>
      </w:r>
      <w:r w:rsidRPr="00242045">
        <w:rPr>
          <w:lang w:val="sr-Cyrl-CS"/>
        </w:rPr>
        <w:t xml:space="preserve"> </w:t>
      </w:r>
    </w:p>
    <w:p w:rsidR="00DE6896" w:rsidRPr="00242045" w:rsidRDefault="00DE6896" w:rsidP="00DE6896">
      <w:pPr>
        <w:numPr>
          <w:ilvl w:val="0"/>
          <w:numId w:val="2"/>
        </w:numPr>
        <w:rPr>
          <w:lang w:val="sr-Latn-CS"/>
        </w:rPr>
      </w:pPr>
      <w:r w:rsidRPr="00242045">
        <w:rPr>
          <w:lang w:val="sr-Latn-CS"/>
        </w:rPr>
        <w:t>Увид у  књиге евиденције о образовно-васпитном раду;</w:t>
      </w:r>
    </w:p>
    <w:p w:rsidR="00DE6896" w:rsidRPr="00242045" w:rsidRDefault="00DE6896" w:rsidP="00DE6896">
      <w:pPr>
        <w:numPr>
          <w:ilvl w:val="0"/>
          <w:numId w:val="2"/>
        </w:numPr>
        <w:rPr>
          <w:lang w:val="sr-Latn-CS"/>
        </w:rPr>
      </w:pPr>
      <w:r w:rsidRPr="00242045">
        <w:rPr>
          <w:lang w:val="sr-Cyrl-CS"/>
        </w:rPr>
        <w:t xml:space="preserve">Рад на побиљшању дисциплине ученика </w:t>
      </w:r>
      <w:r w:rsidRPr="00242045">
        <w:rPr>
          <w:lang w:val="sr-Latn-CS"/>
        </w:rPr>
        <w:t>I</w:t>
      </w:r>
      <w:r w:rsidRPr="00242045">
        <w:rPr>
          <w:lang w:val="sr-Cyrl-CS"/>
        </w:rPr>
        <w:t xml:space="preserve"> разреда;</w:t>
      </w:r>
      <w:r w:rsidRPr="00242045">
        <w:rPr>
          <w:lang w:val="sr-Latn-CS"/>
        </w:rPr>
        <w:t xml:space="preserve"> </w:t>
      </w:r>
    </w:p>
    <w:p w:rsidR="00DE6896" w:rsidRPr="00242045" w:rsidRDefault="00DE6896" w:rsidP="00DE6896">
      <w:pPr>
        <w:numPr>
          <w:ilvl w:val="0"/>
          <w:numId w:val="2"/>
        </w:numPr>
        <w:rPr>
          <w:lang w:val="sr-Latn-CS"/>
        </w:rPr>
      </w:pPr>
      <w:r w:rsidRPr="00242045">
        <w:rPr>
          <w:lang w:val="sr-Cyrl-CS"/>
        </w:rPr>
        <w:t xml:space="preserve">Учешће у раду Градске управе-Одељење за друштвене делатности и локални раѕвој и директора школа. Ивестициони пројекти и финасирање.  </w:t>
      </w:r>
    </w:p>
    <w:p w:rsidR="00DE6896" w:rsidRPr="00242045" w:rsidRDefault="00DE6896" w:rsidP="00DE6896">
      <w:pPr>
        <w:numPr>
          <w:ilvl w:val="0"/>
          <w:numId w:val="2"/>
        </w:numPr>
        <w:spacing w:after="200" w:line="276" w:lineRule="auto"/>
      </w:pPr>
      <w:r w:rsidRPr="00242045">
        <w:t>Учешће у раду актива и стручних већа. План уписа за наредну школску годину.</w:t>
      </w:r>
    </w:p>
    <w:p w:rsidR="00DE6896" w:rsidRPr="00242045" w:rsidRDefault="00DE6896" w:rsidP="00DE6896">
      <w:pPr>
        <w:numPr>
          <w:ilvl w:val="0"/>
          <w:numId w:val="2"/>
        </w:numPr>
        <w:spacing w:after="200" w:line="276" w:lineRule="auto"/>
      </w:pPr>
      <w:r w:rsidRPr="00242045">
        <w:t>Учешће у раду заједничке седнице Тима за развојно планирање, Тима за обезбеђивањеквалитета рада и Тима за промоцију школе. План уписа за наредну школску годину. Стратегија школе и образовни профили. Промоција школе.</w:t>
      </w:r>
    </w:p>
    <w:p w:rsidR="00DE6896" w:rsidRPr="00242045" w:rsidRDefault="00DE6896" w:rsidP="00DE6896">
      <w:pPr>
        <w:numPr>
          <w:ilvl w:val="0"/>
          <w:numId w:val="2"/>
        </w:numPr>
        <w:spacing w:after="200" w:line="276" w:lineRule="auto"/>
      </w:pPr>
      <w:r w:rsidRPr="00242045">
        <w:t>Учешће у раду Тима за промоцију школе</w:t>
      </w:r>
    </w:p>
    <w:p w:rsidR="00DE6896" w:rsidRPr="00242045" w:rsidRDefault="00DE6896" w:rsidP="00DE6896">
      <w:pPr>
        <w:numPr>
          <w:ilvl w:val="0"/>
          <w:numId w:val="2"/>
        </w:numPr>
        <w:tabs>
          <w:tab w:val="left" w:pos="1080"/>
        </w:tabs>
        <w:rPr>
          <w:lang w:val="sr-Latn-CS"/>
        </w:rPr>
      </w:pPr>
      <w:r w:rsidRPr="00242045">
        <w:rPr>
          <w:lang w:val="sr-Latn-CS"/>
        </w:rPr>
        <w:t>Решавање технолошких вишкова у школи</w:t>
      </w:r>
      <w:r w:rsidRPr="00242045">
        <w:rPr>
          <w:lang w:val="sr-Cyrl-CS"/>
        </w:rPr>
        <w:t xml:space="preserve">. </w:t>
      </w:r>
    </w:p>
    <w:p w:rsidR="00DE6896" w:rsidRPr="00242045" w:rsidRDefault="00DE6896" w:rsidP="00DE6896">
      <w:pPr>
        <w:numPr>
          <w:ilvl w:val="0"/>
          <w:numId w:val="2"/>
        </w:numPr>
        <w:tabs>
          <w:tab w:val="left" w:pos="1080"/>
        </w:tabs>
        <w:rPr>
          <w:lang w:val="sr-Latn-CS"/>
        </w:rPr>
      </w:pPr>
      <w:r w:rsidRPr="00242045">
        <w:t>Учешће у раду Тима за самовредновањ</w:t>
      </w:r>
      <w:r w:rsidRPr="00242045">
        <w:rPr>
          <w:lang w:val="sr-Latn-CS"/>
        </w:rPr>
        <w:t>е</w:t>
      </w:r>
      <w:r w:rsidRPr="00242045">
        <w:t xml:space="preserve"> и обезбеђивање услова за рад тима.</w:t>
      </w:r>
    </w:p>
    <w:p w:rsidR="00DE6896" w:rsidRPr="00242045" w:rsidRDefault="00DE6896" w:rsidP="00DE6896">
      <w:pPr>
        <w:numPr>
          <w:ilvl w:val="0"/>
          <w:numId w:val="2"/>
        </w:numPr>
        <w:rPr>
          <w:lang w:val="sr-Latn-CS"/>
        </w:rPr>
      </w:pPr>
      <w:r w:rsidRPr="00242045">
        <w:rPr>
          <w:lang w:val="sr-Latn-CS"/>
        </w:rPr>
        <w:t>Сарадња и саветодавни рад са  родитељима;</w:t>
      </w:r>
    </w:p>
    <w:p w:rsidR="00DE6896" w:rsidRPr="00242045" w:rsidRDefault="00DE6896" w:rsidP="00DE6896">
      <w:pPr>
        <w:numPr>
          <w:ilvl w:val="0"/>
          <w:numId w:val="2"/>
        </w:numPr>
        <w:rPr>
          <w:lang w:val="sr-Latn-CS"/>
        </w:rPr>
      </w:pPr>
      <w:r w:rsidRPr="00242045">
        <w:rPr>
          <w:lang w:val="sr-Latn-CS"/>
        </w:rPr>
        <w:t>Организовање, усмеравање, поправка и уклањане текућих техничких кварова;</w:t>
      </w:r>
    </w:p>
    <w:p w:rsidR="00DE6896" w:rsidRPr="00242045" w:rsidRDefault="00DE6896" w:rsidP="00DE6896">
      <w:pPr>
        <w:numPr>
          <w:ilvl w:val="0"/>
          <w:numId w:val="3"/>
        </w:numPr>
        <w:rPr>
          <w:lang w:val="sr-Latn-CS"/>
        </w:rPr>
      </w:pPr>
      <w:r w:rsidRPr="00242045">
        <w:rPr>
          <w:lang w:val="sr-Cyrl-CS"/>
        </w:rPr>
        <w:t xml:space="preserve">Сарадња са Министарством просвете, науке и технолошког развој, </w:t>
      </w:r>
      <w:r w:rsidRPr="00242045">
        <w:rPr>
          <w:lang w:val="sr-Latn-CS"/>
        </w:rPr>
        <w:t xml:space="preserve"> Школском управом</w:t>
      </w:r>
      <w:r w:rsidRPr="00242045">
        <w:rPr>
          <w:lang w:val="sr-Cyrl-CS"/>
        </w:rPr>
        <w:t xml:space="preserve">, Градском управом-одељење за друштвене делатности и локални развој. </w:t>
      </w:r>
    </w:p>
    <w:p w:rsidR="00DE6896" w:rsidRPr="00242045" w:rsidRDefault="00DE6896" w:rsidP="00DE6896">
      <w:pPr>
        <w:numPr>
          <w:ilvl w:val="0"/>
          <w:numId w:val="3"/>
        </w:numPr>
        <w:rPr>
          <w:lang w:val="sr-Latn-CS"/>
        </w:rPr>
      </w:pPr>
      <w:r w:rsidRPr="00242045">
        <w:rPr>
          <w:lang w:val="sr-Cyrl-CS"/>
        </w:rPr>
        <w:t>Сарадња са саветником Завода  за унапређивање образовања и васпитања  Миланом Бошковићем по питању тумачења и примене наставних планова и програма за поједине образовне профиле у подручју рсдс хемија, неметали и графичарство.</w:t>
      </w:r>
    </w:p>
    <w:p w:rsidR="00DE6896" w:rsidRPr="00242045" w:rsidRDefault="00DE6896" w:rsidP="00DE6896">
      <w:pPr>
        <w:numPr>
          <w:ilvl w:val="0"/>
          <w:numId w:val="3"/>
        </w:numPr>
        <w:rPr>
          <w:lang w:val="sr-Latn-CS"/>
        </w:rPr>
      </w:pPr>
      <w:r w:rsidRPr="00242045">
        <w:rPr>
          <w:lang w:val="sr-Cyrl-CS"/>
        </w:rPr>
        <w:t xml:space="preserve"> </w:t>
      </w:r>
      <w:r w:rsidRPr="00242045">
        <w:rPr>
          <w:lang w:val="sr-Latn-CS"/>
        </w:rPr>
        <w:t>Набавка ситног инвентара</w:t>
      </w:r>
      <w:r w:rsidRPr="00242045">
        <w:rPr>
          <w:lang w:val="sr-Cyrl-CS"/>
        </w:rPr>
        <w:t>.</w:t>
      </w:r>
      <w:r w:rsidRPr="00242045">
        <w:rPr>
          <w:lang w:val="sr-Latn-CS"/>
        </w:rPr>
        <w:t xml:space="preserve"> </w:t>
      </w:r>
    </w:p>
    <w:p w:rsidR="00DE6896" w:rsidRPr="00242045" w:rsidRDefault="00DE6896" w:rsidP="00DE6896">
      <w:pPr>
        <w:numPr>
          <w:ilvl w:val="0"/>
          <w:numId w:val="3"/>
        </w:numPr>
        <w:rPr>
          <w:lang w:val="sr-Latn-CS"/>
        </w:rPr>
      </w:pPr>
      <w:r w:rsidRPr="00242045">
        <w:rPr>
          <w:lang w:val="sr-Cyrl-CS"/>
        </w:rPr>
        <w:t>Послате пријаве ученика  на конкурс за ученичке стипендије Министарству просвете, науке и технолошког развоја.</w:t>
      </w:r>
    </w:p>
    <w:p w:rsidR="00DE6896" w:rsidRPr="00242045" w:rsidRDefault="00DE6896" w:rsidP="00DE6896">
      <w:pPr>
        <w:numPr>
          <w:ilvl w:val="0"/>
          <w:numId w:val="3"/>
        </w:numPr>
        <w:rPr>
          <w:lang w:val="sr-Latn-CS"/>
        </w:rPr>
      </w:pPr>
      <w:r w:rsidRPr="00242045">
        <w:rPr>
          <w:lang w:val="sr-Cyrl-CS"/>
        </w:rPr>
        <w:t>Регионалном Заводу за стстистику Лесковац доставили податке о школи.</w:t>
      </w:r>
    </w:p>
    <w:p w:rsidR="00DE6896" w:rsidRPr="00242045" w:rsidRDefault="00DE6896" w:rsidP="00DE6896">
      <w:pPr>
        <w:numPr>
          <w:ilvl w:val="0"/>
          <w:numId w:val="3"/>
        </w:numPr>
        <w:rPr>
          <w:lang w:val="sr-Latn-CS"/>
        </w:rPr>
      </w:pPr>
      <w:r w:rsidRPr="00242045">
        <w:rPr>
          <w:lang w:val="sr-Cyrl-CS"/>
        </w:rPr>
        <w:lastRenderedPageBreak/>
        <w:t>Сарадња са Градским савезом за школски спорт.</w:t>
      </w:r>
    </w:p>
    <w:p w:rsidR="00DE6896" w:rsidRPr="00242045" w:rsidRDefault="00DE6896" w:rsidP="00DE6896">
      <w:pPr>
        <w:numPr>
          <w:ilvl w:val="0"/>
          <w:numId w:val="3"/>
        </w:numPr>
        <w:rPr>
          <w:lang w:val="sr-Latn-CS"/>
        </w:rPr>
      </w:pPr>
      <w:r w:rsidRPr="00242045">
        <w:rPr>
          <w:lang w:val="sr-Cyrl-CS"/>
        </w:rPr>
        <w:t>Сарадња са социјалним партнерима и удружењима грађана</w:t>
      </w:r>
    </w:p>
    <w:p w:rsidR="00DE6896" w:rsidRPr="00242045" w:rsidRDefault="00DE6896" w:rsidP="00DE6896">
      <w:pPr>
        <w:numPr>
          <w:ilvl w:val="0"/>
          <w:numId w:val="3"/>
        </w:numPr>
        <w:rPr>
          <w:lang w:val="sr-Latn-CS"/>
        </w:rPr>
      </w:pPr>
      <w:r w:rsidRPr="00242045">
        <w:rPr>
          <w:lang w:val="sr-Cyrl-CS"/>
        </w:rPr>
        <w:t>Поправке у учионицама, радионици и салону (</w:t>
      </w:r>
      <w:r w:rsidRPr="00242045">
        <w:t xml:space="preserve">врата, </w:t>
      </w:r>
      <w:r w:rsidRPr="00242045">
        <w:rPr>
          <w:lang w:val="sr-Cyrl-CS"/>
        </w:rPr>
        <w:t xml:space="preserve">браве, светло, прозори и друго). </w:t>
      </w:r>
    </w:p>
    <w:p w:rsidR="00DE6896" w:rsidRPr="00242045" w:rsidRDefault="00DE6896" w:rsidP="00DE6896">
      <w:pPr>
        <w:numPr>
          <w:ilvl w:val="0"/>
          <w:numId w:val="3"/>
        </w:numPr>
        <w:tabs>
          <w:tab w:val="left" w:pos="1080"/>
        </w:tabs>
        <w:rPr>
          <w:lang w:val="sr-Latn-CS"/>
        </w:rPr>
      </w:pPr>
      <w:r w:rsidRPr="00242045">
        <w:t>Сарадња са Међународном Еко-школом (пројекти, чланство, план рада. Учешће школе на Годишњој конференцији Еко-школа Србије.</w:t>
      </w:r>
    </w:p>
    <w:p w:rsidR="00DE6896" w:rsidRPr="00242045" w:rsidRDefault="00DE6896" w:rsidP="00DE6896">
      <w:pPr>
        <w:numPr>
          <w:ilvl w:val="0"/>
          <w:numId w:val="3"/>
        </w:numPr>
        <w:tabs>
          <w:tab w:val="left" w:pos="1080"/>
        </w:tabs>
        <w:rPr>
          <w:lang w:val="sr-Latn-CS"/>
        </w:rPr>
      </w:pPr>
      <w:r w:rsidRPr="00242045">
        <w:t>Ажурирање огласних табли.</w:t>
      </w:r>
    </w:p>
    <w:p w:rsidR="00DE6896" w:rsidRPr="00242045" w:rsidRDefault="00DE6896" w:rsidP="00DE6896">
      <w:pPr>
        <w:numPr>
          <w:ilvl w:val="0"/>
          <w:numId w:val="3"/>
        </w:numPr>
        <w:tabs>
          <w:tab w:val="left" w:pos="1080"/>
        </w:tabs>
        <w:rPr>
          <w:lang w:val="sr-Latn-CS"/>
        </w:rPr>
      </w:pPr>
      <w:r w:rsidRPr="00242045">
        <w:rPr>
          <w:lang w:val="sr-Latn-CS"/>
        </w:rPr>
        <w:t xml:space="preserve">Остварен увид у рад </w:t>
      </w:r>
      <w:r w:rsidRPr="00242045">
        <w:t>помоћник наставника-лабораната</w:t>
      </w:r>
      <w:r w:rsidRPr="00242045">
        <w:rPr>
          <w:lang w:val="sr-Latn-CS"/>
        </w:rPr>
        <w:t xml:space="preserve">  и усмерен тај рад</w:t>
      </w:r>
    </w:p>
    <w:p w:rsidR="00DE6896" w:rsidRPr="00242045" w:rsidRDefault="00DE6896" w:rsidP="00DE6896">
      <w:pPr>
        <w:numPr>
          <w:ilvl w:val="0"/>
          <w:numId w:val="3"/>
        </w:numPr>
        <w:spacing w:after="200" w:line="276" w:lineRule="auto"/>
        <w:rPr>
          <w:b/>
          <w:u w:val="single"/>
        </w:rPr>
      </w:pPr>
      <w:r w:rsidRPr="00242045">
        <w:t>Припрема топловодног котла и система за грејну сезону. Набавка енергената за  грејну сезону (угаљ, дрва)</w:t>
      </w:r>
    </w:p>
    <w:p w:rsidR="00DE6896" w:rsidRPr="00242045" w:rsidRDefault="00DE6896" w:rsidP="00DE6896">
      <w:pPr>
        <w:numPr>
          <w:ilvl w:val="0"/>
          <w:numId w:val="3"/>
        </w:numPr>
        <w:spacing w:after="200" w:line="276" w:lineRule="auto"/>
      </w:pPr>
      <w:r w:rsidRPr="00242045">
        <w:t xml:space="preserve">Школској управи односно Министарству просвете науке и технолошкопг </w:t>
      </w:r>
      <w:proofErr w:type="gramStart"/>
      <w:r w:rsidRPr="00242045">
        <w:t>развоја  послат</w:t>
      </w:r>
      <w:proofErr w:type="gramEnd"/>
      <w:r w:rsidRPr="00242045">
        <w:t xml:space="preserve">  образац ПРМ за одобрење расписивања конскурса за додатно радно ангажовање за наставне предмете  математика, психологија, медецинска група предмета и  за помоћног радника.</w:t>
      </w:r>
    </w:p>
    <w:p w:rsidR="00DE6896" w:rsidRPr="00242045" w:rsidRDefault="00DE6896" w:rsidP="00DE6896">
      <w:pPr>
        <w:numPr>
          <w:ilvl w:val="0"/>
          <w:numId w:val="3"/>
        </w:numPr>
        <w:spacing w:after="200" w:line="276" w:lineRule="auto"/>
      </w:pPr>
      <w:r w:rsidRPr="00242045">
        <w:t xml:space="preserve">Пријава на јавни конкурс за иѕбор пројеката за </w:t>
      </w:r>
      <w:proofErr w:type="gramStart"/>
      <w:r w:rsidRPr="00242045">
        <w:t>доделу  и</w:t>
      </w:r>
      <w:proofErr w:type="gramEnd"/>
      <w:r w:rsidRPr="00242045">
        <w:t xml:space="preserve"> коришћење средстава за финасирање и суфинасирање пројеката из Фонда за заштиту животне средине грдада Лесковца за 2020.годину  са предлогом пројекта „Испитивање ваздуха“.</w:t>
      </w:r>
    </w:p>
    <w:p w:rsidR="00DE6896" w:rsidRPr="00242045" w:rsidRDefault="00DE6896" w:rsidP="00DE6896">
      <w:pPr>
        <w:numPr>
          <w:ilvl w:val="0"/>
          <w:numId w:val="3"/>
        </w:numPr>
        <w:spacing w:after="200" w:line="276" w:lineRule="auto"/>
      </w:pPr>
      <w:r w:rsidRPr="00242045">
        <w:t xml:space="preserve">Обезбеђивање заштитних маски ученицима који немају </w:t>
      </w:r>
      <w:proofErr w:type="gramStart"/>
      <w:r w:rsidRPr="00242045">
        <w:t>тренутно  заштитне</w:t>
      </w:r>
      <w:proofErr w:type="gramEnd"/>
      <w:r w:rsidRPr="00242045">
        <w:t xml:space="preserve"> маске из било ког разлога,  са опоменом да ученици  морају  да имају и носе заштитне маске које обезбеђују сами односно њихови родитељи.</w:t>
      </w:r>
    </w:p>
    <w:p w:rsidR="00DE6896" w:rsidRPr="00242045" w:rsidRDefault="00DE6896" w:rsidP="00DE6896">
      <w:pPr>
        <w:numPr>
          <w:ilvl w:val="0"/>
          <w:numId w:val="3"/>
        </w:numPr>
        <w:rPr>
          <w:lang w:val="sr-Latn-CS"/>
        </w:rPr>
      </w:pPr>
      <w:r w:rsidRPr="00242045">
        <w:t xml:space="preserve">Набавка малог </w:t>
      </w:r>
      <w:proofErr w:type="gramStart"/>
      <w:r w:rsidRPr="00242045">
        <w:t>бојлера  намењеног</w:t>
      </w:r>
      <w:proofErr w:type="gramEnd"/>
      <w:r w:rsidRPr="00242045">
        <w:t xml:space="preserve"> за коришћење у  лабораторијском припремном одељењу. </w:t>
      </w:r>
      <w:r w:rsidRPr="00242045">
        <w:rPr>
          <w:lang w:val="sr-Cyrl-CS"/>
        </w:rPr>
        <w:t>Набавка хемикалија;</w:t>
      </w:r>
    </w:p>
    <w:p w:rsidR="00DE6896" w:rsidRPr="00242045" w:rsidRDefault="00DE6896" w:rsidP="00DE6896">
      <w:pPr>
        <w:numPr>
          <w:ilvl w:val="0"/>
          <w:numId w:val="3"/>
        </w:numPr>
        <w:rPr>
          <w:lang w:val="sr-Latn-CS"/>
        </w:rPr>
      </w:pPr>
      <w:r w:rsidRPr="00242045">
        <w:rPr>
          <w:lang w:val="sr-Cyrl-CS"/>
        </w:rPr>
        <w:t xml:space="preserve">Набавка  административног матријала  и опреме. </w:t>
      </w:r>
    </w:p>
    <w:p w:rsidR="00DE6896" w:rsidRPr="00242045" w:rsidRDefault="00DE6896" w:rsidP="00DE6896">
      <w:pPr>
        <w:numPr>
          <w:ilvl w:val="0"/>
          <w:numId w:val="3"/>
        </w:numPr>
        <w:tabs>
          <w:tab w:val="left" w:pos="1080"/>
        </w:tabs>
        <w:rPr>
          <w:lang w:val="sr-Latn-CS"/>
        </w:rPr>
      </w:pPr>
      <w:r w:rsidRPr="00242045">
        <w:t>Организовање и одржавање часа провере савладаности програма, извођењем и одбраном часа у школи о савладаности програма увођења приправника-стажисте у посао. Увођење у посао и стицање знања за остваривање образовно- васпитног рада и полагања испита за лиценцу-дозволе за рад наставника.</w:t>
      </w:r>
    </w:p>
    <w:p w:rsidR="00DE6896" w:rsidRPr="00242045" w:rsidRDefault="00DE6896" w:rsidP="00DE6896">
      <w:pPr>
        <w:numPr>
          <w:ilvl w:val="0"/>
          <w:numId w:val="3"/>
        </w:numPr>
        <w:spacing w:after="200" w:line="276" w:lineRule="auto"/>
      </w:pPr>
      <w:r w:rsidRPr="00242045">
        <w:t xml:space="preserve">Сарадња са републичких просветним инспектором у оквиру реализације и </w:t>
      </w:r>
      <w:proofErr w:type="gramStart"/>
      <w:r w:rsidRPr="00242045">
        <w:t>завршетка  семинара</w:t>
      </w:r>
      <w:proofErr w:type="gramEnd"/>
      <w:r w:rsidRPr="00242045">
        <w:t xml:space="preserve">   „Да нам антидискриминација буде инспирација“ и бројa бодова семинара.</w:t>
      </w:r>
    </w:p>
    <w:p w:rsidR="00DE6896" w:rsidRPr="00242045" w:rsidRDefault="00DE6896" w:rsidP="00DE6896">
      <w:pPr>
        <w:numPr>
          <w:ilvl w:val="0"/>
          <w:numId w:val="3"/>
        </w:numPr>
        <w:spacing w:after="200" w:line="276" w:lineRule="auto"/>
      </w:pPr>
      <w:r w:rsidRPr="00242045">
        <w:t>Обезбеђивање замене одсутним радницима школе због болованња.</w:t>
      </w:r>
    </w:p>
    <w:p w:rsidR="00DE6896" w:rsidRPr="00242045" w:rsidRDefault="00DE6896" w:rsidP="00DE6896">
      <w:pPr>
        <w:numPr>
          <w:ilvl w:val="0"/>
          <w:numId w:val="3"/>
        </w:numPr>
        <w:spacing w:after="200" w:line="276" w:lineRule="auto"/>
      </w:pPr>
      <w:r w:rsidRPr="00242045">
        <w:t xml:space="preserve">Пријем у радни однос на одређено време наставника </w:t>
      </w:r>
      <w:proofErr w:type="gramStart"/>
      <w:r w:rsidRPr="00242045">
        <w:t>математике  за</w:t>
      </w:r>
      <w:proofErr w:type="gramEnd"/>
      <w:r w:rsidRPr="00242045">
        <w:t xml:space="preserve"> слободне часове математике до окончања конкурса.</w:t>
      </w:r>
    </w:p>
    <w:p w:rsidR="00DE6896" w:rsidRPr="00242045" w:rsidRDefault="00DE6896" w:rsidP="00DE6896">
      <w:pPr>
        <w:numPr>
          <w:ilvl w:val="0"/>
          <w:numId w:val="3"/>
        </w:numPr>
        <w:spacing w:after="200" w:line="276" w:lineRule="auto"/>
      </w:pPr>
      <w:proofErr w:type="gramStart"/>
      <w:r w:rsidRPr="00242045">
        <w:t>Потписан  уговор</w:t>
      </w:r>
      <w:proofErr w:type="gramEnd"/>
      <w:r w:rsidRPr="00242045">
        <w:t xml:space="preserve"> о реалиѕацији пројекта  „Формирање еко кутка у дворишту школе“ између Града Лесковца, као инвеститора кога  заступа градоначалник и ученичког парламента и школе које заступају предсеник ученичког парламента и директор школе. Увовор је лично </w:t>
      </w:r>
      <w:proofErr w:type="gramStart"/>
      <w:r w:rsidRPr="00242045">
        <w:t>уручио  Градоначалник</w:t>
      </w:r>
      <w:proofErr w:type="gramEnd"/>
      <w:r w:rsidRPr="00242045">
        <w:t xml:space="preserve"> председнику  ученичког парламента.</w:t>
      </w:r>
    </w:p>
    <w:p w:rsidR="00DE6896" w:rsidRPr="00242045" w:rsidRDefault="00DE6896" w:rsidP="00DE6896">
      <w:pPr>
        <w:numPr>
          <w:ilvl w:val="0"/>
          <w:numId w:val="3"/>
        </w:numPr>
        <w:spacing w:after="200" w:line="276" w:lineRule="auto"/>
      </w:pPr>
      <w:r w:rsidRPr="00242045">
        <w:lastRenderedPageBreak/>
        <w:t xml:space="preserve">Одржана </w:t>
      </w:r>
      <w:proofErr w:type="gramStart"/>
      <w:r w:rsidRPr="00242045">
        <w:t>седница  Педагошког</w:t>
      </w:r>
      <w:proofErr w:type="gramEnd"/>
      <w:r w:rsidRPr="00242045">
        <w:t xml:space="preserve"> колегијума у проширеном саставу са  Тимом за развојно планирање  школе и Тимом за обезбеђивање квалитета рада школе. План уписа за наредну школску годину.</w:t>
      </w:r>
    </w:p>
    <w:p w:rsidR="00DE6896" w:rsidRPr="00242045" w:rsidRDefault="00DE6896" w:rsidP="00DE6896">
      <w:pPr>
        <w:numPr>
          <w:ilvl w:val="0"/>
          <w:numId w:val="3"/>
        </w:numPr>
        <w:spacing w:after="200" w:line="276" w:lineRule="auto"/>
      </w:pPr>
      <w:proofErr w:type="gramStart"/>
      <w:r w:rsidRPr="00242045">
        <w:t>Пријава  Центру</w:t>
      </w:r>
      <w:proofErr w:type="gramEnd"/>
      <w:r w:rsidRPr="00242045">
        <w:t xml:space="preserve"> за стручно усавршавање у образовању за учешће у оквиру Европске ноћи истраживача са темом „Наука је  Свуда“. Назив наше активности „Добијање ацетилсалицилне киселине-</w:t>
      </w:r>
      <w:proofErr w:type="gramStart"/>
      <w:r w:rsidRPr="00242045">
        <w:t>аспирин(</w:t>
      </w:r>
      <w:proofErr w:type="gramEnd"/>
      <w:r w:rsidRPr="00242045">
        <w:t>синтеза аспирина).</w:t>
      </w:r>
    </w:p>
    <w:p w:rsidR="00DE6896" w:rsidRPr="00242045" w:rsidRDefault="00DE6896" w:rsidP="00DE6896">
      <w:pPr>
        <w:numPr>
          <w:ilvl w:val="0"/>
          <w:numId w:val="3"/>
        </w:numPr>
        <w:spacing w:after="200"/>
      </w:pPr>
      <w:r w:rsidRPr="00242045">
        <w:t>Са удржењем НВО „ЕУ Зона</w:t>
      </w:r>
      <w:proofErr w:type="gramStart"/>
      <w:r w:rsidRPr="00242045">
        <w:t>“ Лесковац</w:t>
      </w:r>
      <w:proofErr w:type="gramEnd"/>
      <w:r w:rsidRPr="00242045">
        <w:t xml:space="preserve">  потпсан  меморандум о сарадњи и разумевању у оквиру учешћа на пројекту „Различитости нас уједињују“. Програм је намењен ученицима 20 средњих школа </w:t>
      </w:r>
      <w:proofErr w:type="gramStart"/>
      <w:r w:rsidRPr="00242045">
        <w:t>на  територији</w:t>
      </w:r>
      <w:proofErr w:type="gramEnd"/>
      <w:r w:rsidRPr="00242045">
        <w:t xml:space="preserve"> Републике Србије. Пројркат подржава и Министарство просвете, науке и технолошког развоја  Републике  Србије. </w:t>
      </w:r>
    </w:p>
    <w:p w:rsidR="00DE6896" w:rsidRPr="00242045" w:rsidRDefault="00DE6896" w:rsidP="00DE6896">
      <w:pPr>
        <w:numPr>
          <w:ilvl w:val="0"/>
          <w:numId w:val="3"/>
        </w:numPr>
        <w:spacing w:after="200"/>
      </w:pPr>
      <w:r w:rsidRPr="00242045">
        <w:t>Сарадња са ВИП-ом.</w:t>
      </w:r>
    </w:p>
    <w:p w:rsidR="00DE6896" w:rsidRPr="00242045" w:rsidRDefault="00DE6896" w:rsidP="00DE6896">
      <w:pPr>
        <w:numPr>
          <w:ilvl w:val="0"/>
          <w:numId w:val="3"/>
        </w:numPr>
        <w:spacing w:after="200"/>
      </w:pPr>
      <w:r w:rsidRPr="00242045">
        <w:t>Редовна посета и обилазак часова наставе.</w:t>
      </w:r>
    </w:p>
    <w:p w:rsidR="00DE6896" w:rsidRPr="00242045" w:rsidRDefault="00DE6896" w:rsidP="00DE6896">
      <w:pPr>
        <w:numPr>
          <w:ilvl w:val="0"/>
          <w:numId w:val="3"/>
        </w:numPr>
        <w:spacing w:after="200"/>
      </w:pPr>
      <w:r w:rsidRPr="00242045">
        <w:t xml:space="preserve"> </w:t>
      </w:r>
      <w:r w:rsidRPr="00242045">
        <w:rPr>
          <w:lang w:val="sr-Latn-CS"/>
        </w:rPr>
        <w:t>Решавање технолошких вишкова</w:t>
      </w:r>
      <w:r w:rsidRPr="00242045">
        <w:t xml:space="preserve">. Потписивање споразума о </w:t>
      </w:r>
      <w:proofErr w:type="gramStart"/>
      <w:r w:rsidRPr="00242045">
        <w:t>преузимању  запосленог</w:t>
      </w:r>
      <w:proofErr w:type="gramEnd"/>
      <w:r w:rsidRPr="00242045">
        <w:t xml:space="preserve"> са листе запослених  за чијем је радом  делимично престала потреба и радника са непуним радним временом.</w:t>
      </w:r>
    </w:p>
    <w:p w:rsidR="00DE6896" w:rsidRPr="00242045" w:rsidRDefault="00DE6896" w:rsidP="00DE6896">
      <w:pPr>
        <w:tabs>
          <w:tab w:val="left" w:pos="3272"/>
        </w:tabs>
        <w:jc w:val="center"/>
        <w:rPr>
          <w:sz w:val="28"/>
          <w:szCs w:val="28"/>
          <w:lang w:val="ru-RU"/>
        </w:rPr>
      </w:pPr>
    </w:p>
    <w:p w:rsidR="00DE6896" w:rsidRPr="00242045" w:rsidRDefault="00DE6896" w:rsidP="00DE6896">
      <w:pPr>
        <w:jc w:val="center"/>
        <w:rPr>
          <w:sz w:val="32"/>
          <w:szCs w:val="32"/>
          <w:lang w:val="sr-Latn-CS"/>
        </w:rPr>
      </w:pPr>
    </w:p>
    <w:p w:rsidR="00DE6896" w:rsidRPr="00242045" w:rsidRDefault="00DE6896" w:rsidP="00DE6896">
      <w:pPr>
        <w:jc w:val="center"/>
        <w:rPr>
          <w:sz w:val="32"/>
          <w:szCs w:val="32"/>
          <w:lang w:val="sr-Latn-CS"/>
        </w:rPr>
      </w:pPr>
    </w:p>
    <w:p w:rsidR="001B00C6" w:rsidRDefault="001B00C6"/>
    <w:p w:rsidR="001B00C6" w:rsidRPr="001B00C6" w:rsidRDefault="001B00C6" w:rsidP="001B00C6"/>
    <w:p w:rsidR="001B00C6" w:rsidRPr="001B00C6" w:rsidRDefault="001B00C6" w:rsidP="001B00C6"/>
    <w:p w:rsidR="001B00C6" w:rsidRPr="001B00C6" w:rsidRDefault="001B00C6" w:rsidP="001B00C6"/>
    <w:p w:rsidR="001B00C6" w:rsidRPr="001B00C6" w:rsidRDefault="001B00C6" w:rsidP="001B00C6"/>
    <w:p w:rsidR="001B00C6" w:rsidRDefault="001B00C6" w:rsidP="001B00C6"/>
    <w:p w:rsidR="001B00C6" w:rsidRDefault="001B00C6" w:rsidP="001B00C6"/>
    <w:p w:rsidR="001B00C6" w:rsidRPr="004B4255" w:rsidRDefault="001B00C6" w:rsidP="001B00C6">
      <w:pPr>
        <w:jc w:val="both"/>
        <w:rPr>
          <w:b/>
          <w:u w:val="single"/>
        </w:rPr>
      </w:pPr>
      <w:r w:rsidRPr="004B4255">
        <w:rPr>
          <w:b/>
          <w:u w:val="single"/>
        </w:rPr>
        <w:t>НОВЕМБАР</w:t>
      </w:r>
    </w:p>
    <w:p w:rsidR="001B00C6" w:rsidRPr="00852EA2" w:rsidRDefault="001B00C6" w:rsidP="001B00C6">
      <w:pPr>
        <w:ind w:left="960" w:hanging="960"/>
        <w:jc w:val="both"/>
        <w:rPr>
          <w:b/>
          <w:i/>
          <w:u w:val="single"/>
        </w:rPr>
      </w:pPr>
    </w:p>
    <w:p w:rsidR="001B00C6" w:rsidRPr="00852EA2" w:rsidRDefault="001B00C6" w:rsidP="001B00C6">
      <w:pPr>
        <w:numPr>
          <w:ilvl w:val="0"/>
          <w:numId w:val="4"/>
        </w:numPr>
        <w:jc w:val="both"/>
        <w:rPr>
          <w:lang w:val="ru-RU"/>
        </w:rPr>
      </w:pPr>
      <w:r w:rsidRPr="00852EA2">
        <w:rPr>
          <w:lang w:val="ru-RU"/>
        </w:rPr>
        <w:t>Праћење остваривања планских и пограмских задатака школе  ( редовне, допунске и додатне наставе и слободних активности);</w:t>
      </w:r>
    </w:p>
    <w:p w:rsidR="001B00C6" w:rsidRPr="00852EA2" w:rsidRDefault="001B00C6" w:rsidP="001B00C6">
      <w:pPr>
        <w:numPr>
          <w:ilvl w:val="0"/>
          <w:numId w:val="4"/>
        </w:numPr>
        <w:jc w:val="both"/>
        <w:rPr>
          <w:lang w:val="sr-Latn-CS"/>
        </w:rPr>
      </w:pPr>
      <w:r w:rsidRPr="00852EA2">
        <w:rPr>
          <w:lang w:val="ru-RU"/>
        </w:rPr>
        <w:t>Посета часовима редовне наставе с циљем упознавања  коришћења наставних средстава</w:t>
      </w:r>
      <w:r w:rsidRPr="00852EA2">
        <w:rPr>
          <w:lang w:val="sr-Latn-CS"/>
        </w:rPr>
        <w:t>;</w:t>
      </w:r>
    </w:p>
    <w:p w:rsidR="001B00C6" w:rsidRPr="00852EA2" w:rsidRDefault="001B00C6" w:rsidP="001B00C6">
      <w:pPr>
        <w:numPr>
          <w:ilvl w:val="0"/>
          <w:numId w:val="4"/>
        </w:numPr>
        <w:jc w:val="both"/>
        <w:rPr>
          <w:lang w:val="sr-Latn-CS"/>
        </w:rPr>
      </w:pPr>
      <w:r w:rsidRPr="00852EA2">
        <w:rPr>
          <w:lang w:val="sr-Latn-CS"/>
        </w:rPr>
        <w:t>Припрема и одржавање седница одељенских већа, Наставничког већа и других органа школе. Анализа рада у протеклом тромесечју. Успех и владање ученика. Реализација фонда часова наставе и однос према раду. Организација рада и њени ефекти. Предлози за унапређивањеваспитно-образовног рада</w:t>
      </w:r>
      <w:r w:rsidRPr="00852EA2">
        <w:t>. Унапређивање органицације рада у лабораторијама.</w:t>
      </w:r>
    </w:p>
    <w:p w:rsidR="001B00C6" w:rsidRPr="00852EA2" w:rsidRDefault="001B00C6" w:rsidP="001B00C6">
      <w:pPr>
        <w:numPr>
          <w:ilvl w:val="0"/>
          <w:numId w:val="4"/>
        </w:numPr>
        <w:jc w:val="both"/>
        <w:rPr>
          <w:lang w:val="sr-Latn-CS"/>
        </w:rPr>
      </w:pPr>
      <w:r w:rsidRPr="00852EA2">
        <w:rPr>
          <w:lang w:val="sr-Latn-CS"/>
        </w:rPr>
        <w:t>Анализа рада одељенских старешина и увид у одељенске књиге</w:t>
      </w:r>
      <w:r w:rsidRPr="00852EA2">
        <w:t xml:space="preserve"> и е Дневник,</w:t>
      </w:r>
    </w:p>
    <w:p w:rsidR="001B00C6" w:rsidRPr="00852EA2" w:rsidRDefault="001B00C6" w:rsidP="001B00C6">
      <w:pPr>
        <w:numPr>
          <w:ilvl w:val="0"/>
          <w:numId w:val="4"/>
        </w:numPr>
        <w:jc w:val="both"/>
        <w:rPr>
          <w:lang w:val="sr-Latn-CS"/>
        </w:rPr>
      </w:pPr>
      <w:r w:rsidRPr="00852EA2">
        <w:rPr>
          <w:lang w:val="sr-Cyrl-CS"/>
        </w:rPr>
        <w:t>Организована и одржана седница Школског одбора;</w:t>
      </w:r>
    </w:p>
    <w:p w:rsidR="001B00C6" w:rsidRPr="00852EA2" w:rsidRDefault="001B00C6" w:rsidP="001B00C6">
      <w:pPr>
        <w:numPr>
          <w:ilvl w:val="0"/>
          <w:numId w:val="4"/>
        </w:numPr>
        <w:jc w:val="both"/>
        <w:rPr>
          <w:lang w:val="sr-Latn-CS"/>
        </w:rPr>
      </w:pPr>
      <w:r w:rsidRPr="00852EA2">
        <w:rPr>
          <w:lang w:val="sr-Cyrl-CS"/>
        </w:rPr>
        <w:t>Одржан састанак Педагошког колегијума</w:t>
      </w:r>
    </w:p>
    <w:p w:rsidR="001B00C6" w:rsidRPr="00852EA2" w:rsidRDefault="001B00C6" w:rsidP="001B00C6">
      <w:pPr>
        <w:numPr>
          <w:ilvl w:val="0"/>
          <w:numId w:val="4"/>
        </w:numPr>
        <w:jc w:val="both"/>
        <w:rPr>
          <w:lang w:val="sr-Latn-CS"/>
        </w:rPr>
      </w:pPr>
      <w:r w:rsidRPr="00852EA2">
        <w:lastRenderedPageBreak/>
        <w:t xml:space="preserve">Организована и одржана седница Тима за обезбеђивање квалитета и развој школе. </w:t>
      </w:r>
    </w:p>
    <w:p w:rsidR="001B00C6" w:rsidRPr="00852EA2" w:rsidRDefault="001B00C6" w:rsidP="001B00C6">
      <w:pPr>
        <w:numPr>
          <w:ilvl w:val="0"/>
          <w:numId w:val="4"/>
        </w:numPr>
        <w:jc w:val="both"/>
        <w:rPr>
          <w:lang w:val="sr-Latn-CS"/>
        </w:rPr>
      </w:pPr>
      <w:r w:rsidRPr="00852EA2">
        <w:rPr>
          <w:lang w:val="sr-Latn-CS"/>
        </w:rPr>
        <w:t>Одржан радни састанак са ваннаставним особљем школе;</w:t>
      </w:r>
    </w:p>
    <w:p w:rsidR="001B00C6" w:rsidRPr="00852EA2" w:rsidRDefault="001B00C6" w:rsidP="001B00C6">
      <w:pPr>
        <w:numPr>
          <w:ilvl w:val="0"/>
          <w:numId w:val="4"/>
        </w:numPr>
        <w:tabs>
          <w:tab w:val="left" w:pos="1080"/>
        </w:tabs>
        <w:rPr>
          <w:lang w:val="sr-Latn-CS"/>
        </w:rPr>
      </w:pPr>
      <w:r w:rsidRPr="00852EA2">
        <w:rPr>
          <w:lang w:val="sr-Latn-CS"/>
        </w:rPr>
        <w:t>Анализа похађања наставе и саветодавни рад са ученицима и родитељима</w:t>
      </w:r>
      <w:r w:rsidRPr="00852EA2">
        <w:t>.</w:t>
      </w:r>
      <w:r w:rsidRPr="00852EA2">
        <w:rPr>
          <w:lang w:val="sr-Latn-CS"/>
        </w:rPr>
        <w:t xml:space="preserve"> Рад на побољшању и унапређивању дисциплине рада и безбедности ученика;</w:t>
      </w:r>
    </w:p>
    <w:p w:rsidR="001B00C6" w:rsidRPr="00852EA2" w:rsidRDefault="001B00C6" w:rsidP="001B00C6">
      <w:pPr>
        <w:numPr>
          <w:ilvl w:val="0"/>
          <w:numId w:val="4"/>
        </w:numPr>
        <w:jc w:val="both"/>
        <w:rPr>
          <w:lang w:val="sr-Latn-CS"/>
        </w:rPr>
      </w:pPr>
      <w:r w:rsidRPr="00852EA2">
        <w:rPr>
          <w:lang w:val="sr-Latn-CS"/>
        </w:rPr>
        <w:t>Рад са родитељима</w:t>
      </w:r>
      <w:r w:rsidRPr="00852EA2">
        <w:t xml:space="preserve"> и </w:t>
      </w:r>
      <w:r w:rsidRPr="00852EA2">
        <w:rPr>
          <w:lang w:val="sr-Latn-CS"/>
        </w:rPr>
        <w:t>ученицима;</w:t>
      </w:r>
    </w:p>
    <w:p w:rsidR="001B00C6" w:rsidRPr="00852EA2" w:rsidRDefault="001B00C6" w:rsidP="001B00C6">
      <w:pPr>
        <w:numPr>
          <w:ilvl w:val="0"/>
          <w:numId w:val="4"/>
        </w:numPr>
        <w:jc w:val="both"/>
        <w:rPr>
          <w:lang w:val="sr-Latn-CS"/>
        </w:rPr>
      </w:pPr>
      <w:r w:rsidRPr="00852EA2">
        <w:rPr>
          <w:lang w:val="sr-Latn-CS"/>
        </w:rPr>
        <w:t>Стручно усавршавање(праћење нових прописа и стручне литературе);</w:t>
      </w:r>
    </w:p>
    <w:p w:rsidR="001B00C6" w:rsidRPr="00852EA2" w:rsidRDefault="001B00C6" w:rsidP="001B00C6">
      <w:pPr>
        <w:numPr>
          <w:ilvl w:val="0"/>
          <w:numId w:val="4"/>
        </w:numPr>
        <w:jc w:val="both"/>
        <w:rPr>
          <w:lang w:val="sr-Latn-CS"/>
        </w:rPr>
      </w:pPr>
      <w:r w:rsidRPr="00852EA2">
        <w:rPr>
          <w:lang w:val="sr-Latn-CS"/>
        </w:rPr>
        <w:t>Сарадња са педагошком службом;</w:t>
      </w:r>
    </w:p>
    <w:p w:rsidR="001B00C6" w:rsidRPr="00852EA2" w:rsidRDefault="001B00C6" w:rsidP="001B00C6">
      <w:pPr>
        <w:numPr>
          <w:ilvl w:val="0"/>
          <w:numId w:val="4"/>
        </w:numPr>
        <w:jc w:val="both"/>
        <w:rPr>
          <w:lang w:val="sr-Latn-CS"/>
        </w:rPr>
      </w:pPr>
      <w:r w:rsidRPr="00852EA2">
        <w:t xml:space="preserve">Редован обилазак лабораторија и припремних одељења. </w:t>
      </w:r>
    </w:p>
    <w:p w:rsidR="001B00C6" w:rsidRPr="00852EA2" w:rsidRDefault="001B00C6" w:rsidP="001B00C6">
      <w:pPr>
        <w:numPr>
          <w:ilvl w:val="0"/>
          <w:numId w:val="4"/>
        </w:numPr>
        <w:rPr>
          <w:lang w:val="sr-Latn-CS"/>
        </w:rPr>
      </w:pPr>
      <w:r w:rsidRPr="00852EA2">
        <w:rPr>
          <w:lang w:val="sr-Cyrl-CS"/>
        </w:rPr>
        <w:t xml:space="preserve">Сарадња са Министарством просвете, науке и технолошког развој, </w:t>
      </w:r>
      <w:r w:rsidRPr="00852EA2">
        <w:rPr>
          <w:lang w:val="sr-Latn-CS"/>
        </w:rPr>
        <w:t xml:space="preserve"> Школском управом</w:t>
      </w:r>
      <w:r w:rsidRPr="00852EA2">
        <w:rPr>
          <w:lang w:val="sr-Cyrl-CS"/>
        </w:rPr>
        <w:t xml:space="preserve">, Заводом  за унапређивање образовања и васпитања. </w:t>
      </w:r>
    </w:p>
    <w:p w:rsidR="001B00C6" w:rsidRPr="00852EA2" w:rsidRDefault="001B00C6" w:rsidP="001B00C6">
      <w:pPr>
        <w:numPr>
          <w:ilvl w:val="0"/>
          <w:numId w:val="4"/>
        </w:numPr>
        <w:rPr>
          <w:lang w:val="sr-Latn-CS"/>
        </w:rPr>
      </w:pPr>
      <w:r w:rsidRPr="00852EA2">
        <w:rPr>
          <w:lang w:val="sr-Cyrl-CS"/>
        </w:rPr>
        <w:t>Поправке   и  одржавање  постојећих компијутера.</w:t>
      </w:r>
    </w:p>
    <w:p w:rsidR="001B00C6" w:rsidRPr="00852EA2" w:rsidRDefault="001B00C6" w:rsidP="001B00C6">
      <w:pPr>
        <w:numPr>
          <w:ilvl w:val="0"/>
          <w:numId w:val="4"/>
        </w:numPr>
        <w:jc w:val="both"/>
        <w:rPr>
          <w:lang w:val="sr-Latn-CS"/>
        </w:rPr>
      </w:pPr>
      <w:r w:rsidRPr="00852EA2">
        <w:rPr>
          <w:lang w:val="sr-Cyrl-CS"/>
        </w:rPr>
        <w:t>Сарадња са Центром за социјални рад (наши ученици који су смештени у хранитељске породице)</w:t>
      </w:r>
    </w:p>
    <w:p w:rsidR="001B00C6" w:rsidRPr="00852EA2" w:rsidRDefault="001B00C6" w:rsidP="001B00C6">
      <w:pPr>
        <w:numPr>
          <w:ilvl w:val="0"/>
          <w:numId w:val="4"/>
        </w:numPr>
        <w:jc w:val="both"/>
        <w:rPr>
          <w:lang w:val="sr-Latn-CS"/>
        </w:rPr>
      </w:pPr>
      <w:r w:rsidRPr="00852EA2">
        <w:rPr>
          <w:lang w:val="sr-Cyrl-CS"/>
        </w:rPr>
        <w:t>Рад  на сређивању електронске документације и поште,</w:t>
      </w:r>
    </w:p>
    <w:p w:rsidR="001B00C6" w:rsidRPr="00852EA2" w:rsidRDefault="001B00C6" w:rsidP="001B00C6">
      <w:pPr>
        <w:numPr>
          <w:ilvl w:val="0"/>
          <w:numId w:val="4"/>
        </w:numPr>
        <w:jc w:val="both"/>
        <w:rPr>
          <w:lang w:val="sr-Latn-CS"/>
        </w:rPr>
      </w:pPr>
      <w:r w:rsidRPr="00852EA2">
        <w:rPr>
          <w:lang w:val="sr-Latn-CS"/>
        </w:rPr>
        <w:t>Рад на побољшању и унапређивању међуљудских  односа наставника</w:t>
      </w:r>
      <w:r w:rsidRPr="00852EA2">
        <w:t>, помоћних наставника</w:t>
      </w:r>
      <w:r w:rsidRPr="00852EA2">
        <w:rPr>
          <w:lang w:val="sr-Latn-CS"/>
        </w:rPr>
        <w:t xml:space="preserve"> и других запослених у школи,</w:t>
      </w:r>
    </w:p>
    <w:p w:rsidR="001B00C6" w:rsidRPr="00852EA2" w:rsidRDefault="001B00C6" w:rsidP="001B00C6">
      <w:pPr>
        <w:numPr>
          <w:ilvl w:val="0"/>
          <w:numId w:val="4"/>
        </w:numPr>
        <w:jc w:val="both"/>
        <w:rPr>
          <w:lang w:val="sr-Latn-CS"/>
        </w:rPr>
      </w:pPr>
      <w:r w:rsidRPr="00852EA2">
        <w:rPr>
          <w:lang w:val="sr-Cyrl-CS"/>
        </w:rPr>
        <w:t>Рад са ученицима који чине лакше или теже повреде радних обавеза</w:t>
      </w:r>
    </w:p>
    <w:p w:rsidR="001B00C6" w:rsidRPr="00852EA2" w:rsidRDefault="001B00C6" w:rsidP="001B00C6">
      <w:pPr>
        <w:numPr>
          <w:ilvl w:val="0"/>
          <w:numId w:val="4"/>
        </w:numPr>
        <w:jc w:val="both"/>
        <w:rPr>
          <w:lang w:val="sr-Latn-CS"/>
        </w:rPr>
      </w:pPr>
      <w:r w:rsidRPr="00852EA2">
        <w:rPr>
          <w:lang w:val="sr-Cyrl-CS"/>
        </w:rPr>
        <w:t>Учешће у раду Актива директора средњих школа града Лесковца,</w:t>
      </w:r>
    </w:p>
    <w:p w:rsidR="001B00C6" w:rsidRPr="00852EA2" w:rsidRDefault="001B00C6" w:rsidP="001B00C6">
      <w:pPr>
        <w:numPr>
          <w:ilvl w:val="0"/>
          <w:numId w:val="4"/>
        </w:numPr>
        <w:rPr>
          <w:lang w:val="sr-Latn-CS"/>
        </w:rPr>
      </w:pPr>
      <w:r w:rsidRPr="00852EA2">
        <w:rPr>
          <w:lang w:val="sr-Cyrl-CS"/>
        </w:rPr>
        <w:t>Учешће у раду Актива  хемичара, технолога и графичара</w:t>
      </w:r>
      <w:r w:rsidRPr="00852EA2">
        <w:t xml:space="preserve"> и стручног већа фризера.</w:t>
      </w:r>
    </w:p>
    <w:p w:rsidR="001B00C6" w:rsidRPr="00852EA2" w:rsidRDefault="001B00C6" w:rsidP="001B00C6">
      <w:pPr>
        <w:numPr>
          <w:ilvl w:val="0"/>
          <w:numId w:val="4"/>
        </w:numPr>
        <w:jc w:val="both"/>
        <w:rPr>
          <w:lang w:val="sr-Latn-CS"/>
        </w:rPr>
      </w:pPr>
      <w:r w:rsidRPr="00852EA2">
        <w:rPr>
          <w:lang w:val="sr-Latn-CS"/>
        </w:rPr>
        <w:t>Обављање свакодневних текућих послова у решавању приспеле поште, праћења законских прописа, сповођење одлука стручних органа и Школског одбора;</w:t>
      </w:r>
    </w:p>
    <w:p w:rsidR="001B00C6" w:rsidRPr="00852EA2" w:rsidRDefault="001B00C6" w:rsidP="001B00C6">
      <w:pPr>
        <w:numPr>
          <w:ilvl w:val="0"/>
          <w:numId w:val="4"/>
        </w:numPr>
        <w:jc w:val="both"/>
        <w:rPr>
          <w:lang w:val="sr-Latn-CS"/>
        </w:rPr>
      </w:pPr>
      <w:r w:rsidRPr="00852EA2">
        <w:rPr>
          <w:lang w:val="sr-Latn-CS"/>
        </w:rPr>
        <w:t>Праћење реализације целокупног рада школе;</w:t>
      </w:r>
    </w:p>
    <w:p w:rsidR="001B00C6" w:rsidRPr="00852EA2" w:rsidRDefault="001B00C6" w:rsidP="001B00C6">
      <w:pPr>
        <w:numPr>
          <w:ilvl w:val="0"/>
          <w:numId w:val="4"/>
        </w:numPr>
        <w:jc w:val="both"/>
        <w:rPr>
          <w:lang w:val="sr-Latn-CS"/>
        </w:rPr>
      </w:pPr>
      <w:r w:rsidRPr="00852EA2">
        <w:t>Припремање листа за инспекцијски надзор школе,</w:t>
      </w:r>
    </w:p>
    <w:p w:rsidR="001B00C6" w:rsidRPr="00852EA2" w:rsidRDefault="001B00C6" w:rsidP="001B00C6">
      <w:pPr>
        <w:numPr>
          <w:ilvl w:val="0"/>
          <w:numId w:val="4"/>
        </w:numPr>
        <w:jc w:val="both"/>
        <w:rPr>
          <w:lang w:val="sr-Latn-CS"/>
        </w:rPr>
      </w:pPr>
      <w:r w:rsidRPr="00852EA2">
        <w:rPr>
          <w:lang w:val="sr-Latn-CS"/>
        </w:rPr>
        <w:t>Сарадња са Градском упраом</w:t>
      </w:r>
      <w:r w:rsidRPr="00852EA2">
        <w:t>-Одељење</w:t>
      </w:r>
      <w:r w:rsidRPr="00852EA2">
        <w:rPr>
          <w:lang w:val="sr-Latn-CS"/>
        </w:rPr>
        <w:t xml:space="preserve"> за друштвене делатности</w:t>
      </w:r>
      <w:r w:rsidRPr="00852EA2">
        <w:t xml:space="preserve"> и локални развој</w:t>
      </w:r>
      <w:r w:rsidRPr="00852EA2">
        <w:rPr>
          <w:lang w:val="sr-Cyrl-CS"/>
        </w:rPr>
        <w:t>, Одељење  за заштиту животне средине,</w:t>
      </w:r>
    </w:p>
    <w:p w:rsidR="001B00C6" w:rsidRPr="00852EA2" w:rsidRDefault="001B00C6" w:rsidP="001B00C6">
      <w:pPr>
        <w:numPr>
          <w:ilvl w:val="0"/>
          <w:numId w:val="4"/>
        </w:numPr>
        <w:jc w:val="both"/>
        <w:rPr>
          <w:lang w:val="sr-Latn-CS"/>
        </w:rPr>
      </w:pPr>
      <w:r w:rsidRPr="00852EA2">
        <w:rPr>
          <w:lang w:val="sr-Latn-CS"/>
        </w:rPr>
        <w:t>Сарадња са социјалним партнерима,</w:t>
      </w:r>
    </w:p>
    <w:p w:rsidR="001B00C6" w:rsidRPr="00852EA2" w:rsidRDefault="001B00C6" w:rsidP="001B00C6">
      <w:pPr>
        <w:numPr>
          <w:ilvl w:val="0"/>
          <w:numId w:val="4"/>
        </w:numPr>
        <w:jc w:val="both"/>
        <w:rPr>
          <w:lang w:val="sr-Latn-CS"/>
        </w:rPr>
      </w:pPr>
      <w:r w:rsidRPr="00852EA2">
        <w:rPr>
          <w:lang w:val="sr-Latn-CS"/>
        </w:rPr>
        <w:t>Организовање испита за вандредне ученике;</w:t>
      </w:r>
    </w:p>
    <w:p w:rsidR="001B00C6" w:rsidRPr="00852EA2" w:rsidRDefault="001B00C6" w:rsidP="001B00C6">
      <w:pPr>
        <w:numPr>
          <w:ilvl w:val="0"/>
          <w:numId w:val="4"/>
        </w:numPr>
        <w:jc w:val="both"/>
        <w:rPr>
          <w:lang w:val="sr-Latn-CS"/>
        </w:rPr>
      </w:pPr>
      <w:r w:rsidRPr="00852EA2">
        <w:rPr>
          <w:lang w:val="sr-Latn-CS"/>
        </w:rPr>
        <w:t>Сарадња са невладиним организацијама.</w:t>
      </w:r>
    </w:p>
    <w:p w:rsidR="001B00C6" w:rsidRPr="00852EA2" w:rsidRDefault="001B00C6" w:rsidP="001B00C6">
      <w:pPr>
        <w:numPr>
          <w:ilvl w:val="0"/>
          <w:numId w:val="4"/>
        </w:numPr>
        <w:jc w:val="both"/>
        <w:rPr>
          <w:lang w:val="sr-Latn-CS"/>
        </w:rPr>
      </w:pPr>
      <w:r w:rsidRPr="00852EA2">
        <w:rPr>
          <w:lang w:val="sr-Cyrl-CS"/>
        </w:rPr>
        <w:t>Започете активности за утврђивање броја одељења и образовних профила које ћемо тражити да нам се одобре за упис ученика школске 20</w:t>
      </w:r>
      <w:r w:rsidRPr="00852EA2">
        <w:t>21</w:t>
      </w:r>
      <w:r w:rsidRPr="00852EA2">
        <w:rPr>
          <w:lang w:val="sr-Cyrl-CS"/>
        </w:rPr>
        <w:t>/202</w:t>
      </w:r>
      <w:r w:rsidRPr="00852EA2">
        <w:t>2</w:t>
      </w:r>
      <w:r w:rsidRPr="00852EA2">
        <w:rPr>
          <w:lang w:val="sr-Cyrl-CS"/>
        </w:rPr>
        <w:t>.године</w:t>
      </w:r>
    </w:p>
    <w:p w:rsidR="001B00C6" w:rsidRPr="00852EA2" w:rsidRDefault="001B00C6" w:rsidP="001B00C6">
      <w:pPr>
        <w:numPr>
          <w:ilvl w:val="0"/>
          <w:numId w:val="4"/>
        </w:numPr>
        <w:tabs>
          <w:tab w:val="left" w:pos="1080"/>
        </w:tabs>
        <w:rPr>
          <w:lang w:val="sr-Latn-CS"/>
        </w:rPr>
      </w:pPr>
      <w:r w:rsidRPr="00852EA2">
        <w:rPr>
          <w:lang w:val="sr-Cyrl-CS"/>
        </w:rPr>
        <w:t xml:space="preserve"> Ситне поправке у учионицама, радионици и салону (браве, светло, прозори и друго). Прераспоређивање  столице по концеларијама  и просторијама. </w:t>
      </w:r>
      <w:r w:rsidRPr="00852EA2">
        <w:t xml:space="preserve"> </w:t>
      </w:r>
    </w:p>
    <w:p w:rsidR="001B00C6" w:rsidRPr="00852EA2" w:rsidRDefault="001B00C6" w:rsidP="001B00C6">
      <w:pPr>
        <w:numPr>
          <w:ilvl w:val="0"/>
          <w:numId w:val="4"/>
        </w:numPr>
        <w:tabs>
          <w:tab w:val="left" w:pos="1080"/>
        </w:tabs>
        <w:rPr>
          <w:lang w:val="sr-Latn-CS"/>
        </w:rPr>
      </w:pPr>
      <w:r w:rsidRPr="00852EA2">
        <w:rPr>
          <w:lang w:val="sr-Cyrl-CS"/>
        </w:rPr>
        <w:t>Уређење ходика школе и степеништа.</w:t>
      </w:r>
    </w:p>
    <w:p w:rsidR="001B00C6" w:rsidRPr="00852EA2" w:rsidRDefault="001B00C6" w:rsidP="001B00C6">
      <w:pPr>
        <w:numPr>
          <w:ilvl w:val="0"/>
          <w:numId w:val="4"/>
        </w:numPr>
        <w:tabs>
          <w:tab w:val="left" w:pos="1080"/>
        </w:tabs>
        <w:rPr>
          <w:lang w:val="sr-Latn-CS"/>
        </w:rPr>
      </w:pPr>
      <w:r w:rsidRPr="00852EA2">
        <w:rPr>
          <w:lang w:val="ru-RU"/>
        </w:rPr>
        <w:t>Азурирање е- Доситеја.</w:t>
      </w:r>
    </w:p>
    <w:p w:rsidR="001B00C6" w:rsidRPr="00852EA2" w:rsidRDefault="001B00C6" w:rsidP="001B00C6">
      <w:pPr>
        <w:pStyle w:val="ListParagraph"/>
        <w:numPr>
          <w:ilvl w:val="0"/>
          <w:numId w:val="4"/>
        </w:numPr>
      </w:pPr>
      <w:r w:rsidRPr="00852EA2">
        <w:t xml:space="preserve">Пријем професора математике по уговору </w:t>
      </w:r>
      <w:proofErr w:type="gramStart"/>
      <w:r w:rsidRPr="00852EA2">
        <w:t>о  раду</w:t>
      </w:r>
      <w:proofErr w:type="gramEnd"/>
      <w:r w:rsidRPr="00852EA2">
        <w:t xml:space="preserve">  на одређено време.</w:t>
      </w:r>
    </w:p>
    <w:p w:rsidR="001B00C6" w:rsidRPr="00852EA2" w:rsidRDefault="001B00C6" w:rsidP="001B00C6">
      <w:pPr>
        <w:pStyle w:val="ListParagraph"/>
        <w:numPr>
          <w:ilvl w:val="0"/>
          <w:numId w:val="4"/>
        </w:numPr>
      </w:pPr>
      <w:r w:rsidRPr="00852EA2">
        <w:t>Полазник стручне праксе после годину дана стажирања одржао час испред школске комисије за давање мишљења за полагање стручног испита за лиценцу за наставника,</w:t>
      </w:r>
    </w:p>
    <w:p w:rsidR="001B00C6" w:rsidRPr="00852EA2" w:rsidRDefault="001B00C6" w:rsidP="001B00C6">
      <w:pPr>
        <w:pStyle w:val="ListParagraph"/>
        <w:numPr>
          <w:ilvl w:val="0"/>
          <w:numId w:val="4"/>
        </w:numPr>
      </w:pPr>
      <w:r w:rsidRPr="00852EA2">
        <w:rPr>
          <w:lang w:val="ru-RU"/>
        </w:rPr>
        <w:t>Градској управи</w:t>
      </w:r>
      <w:r w:rsidRPr="00852EA2">
        <w:t>-Oдељење</w:t>
      </w:r>
      <w:r w:rsidRPr="00852EA2">
        <w:rPr>
          <w:lang w:val="ru-RU"/>
        </w:rPr>
        <w:t xml:space="preserve"> за друштвене делатности и локални развој достављен предлог Финансијског плана школе за 2021.годину</w:t>
      </w:r>
    </w:p>
    <w:p w:rsidR="001B00C6" w:rsidRPr="00852EA2" w:rsidRDefault="001B00C6" w:rsidP="001B00C6">
      <w:pPr>
        <w:numPr>
          <w:ilvl w:val="0"/>
          <w:numId w:val="4"/>
        </w:numPr>
        <w:rPr>
          <w:lang w:val="sr-Latn-CS"/>
        </w:rPr>
      </w:pPr>
      <w:r w:rsidRPr="00852EA2">
        <w:t>Сарадња са под радном групом  за решавање технолошких вишкова  Школске управе</w:t>
      </w:r>
      <w:r w:rsidRPr="00852EA2">
        <w:rPr>
          <w:lang w:val="sr-Cyrl-CS"/>
        </w:rPr>
        <w:t xml:space="preserve"> у  р</w:t>
      </w:r>
      <w:r w:rsidRPr="00852EA2">
        <w:rPr>
          <w:lang w:val="sr-Latn-CS"/>
        </w:rPr>
        <w:t>ешавањ</w:t>
      </w:r>
      <w:r w:rsidRPr="00852EA2">
        <w:rPr>
          <w:lang w:val="sr-Cyrl-CS"/>
        </w:rPr>
        <w:t>у</w:t>
      </w:r>
      <w:r w:rsidRPr="00852EA2">
        <w:rPr>
          <w:lang w:val="sr-Latn-CS"/>
        </w:rPr>
        <w:t xml:space="preserve"> технолошких вишкова  </w:t>
      </w:r>
      <w:r w:rsidRPr="00852EA2">
        <w:rPr>
          <w:lang w:val="sr-Cyrl-CS"/>
        </w:rPr>
        <w:t>и преузимање технолошких вишкова</w:t>
      </w:r>
    </w:p>
    <w:p w:rsidR="001B00C6" w:rsidRPr="00852EA2" w:rsidRDefault="001B00C6" w:rsidP="001B00C6">
      <w:pPr>
        <w:numPr>
          <w:ilvl w:val="0"/>
          <w:numId w:val="4"/>
        </w:numPr>
        <w:jc w:val="both"/>
        <w:rPr>
          <w:lang w:val="sr-Latn-CS"/>
        </w:rPr>
      </w:pPr>
      <w:r w:rsidRPr="00852EA2">
        <w:rPr>
          <w:lang w:val="sr-Latn-CS"/>
        </w:rPr>
        <w:t>Сарадња са Школском управом, Градском управом</w:t>
      </w:r>
      <w:r w:rsidRPr="00852EA2">
        <w:t>-Одељење</w:t>
      </w:r>
      <w:r w:rsidRPr="00852EA2">
        <w:rPr>
          <w:lang w:val="sr-Latn-CS"/>
        </w:rPr>
        <w:t xml:space="preserve"> за друштвене делатности, Скупштином града Лесковца, Полицијском управом,</w:t>
      </w:r>
    </w:p>
    <w:p w:rsidR="001B00C6" w:rsidRPr="00852EA2" w:rsidRDefault="001B00C6" w:rsidP="001B00C6">
      <w:pPr>
        <w:numPr>
          <w:ilvl w:val="0"/>
          <w:numId w:val="4"/>
        </w:numPr>
        <w:jc w:val="both"/>
        <w:rPr>
          <w:lang w:val="sr-Latn-CS"/>
        </w:rPr>
      </w:pPr>
      <w:r w:rsidRPr="00852EA2">
        <w:rPr>
          <w:lang w:val="sr-Latn-CS"/>
        </w:rPr>
        <w:t>Организован санитарни  преглед ученика фризерск</w:t>
      </w:r>
      <w:r w:rsidRPr="00852EA2">
        <w:t>их</w:t>
      </w:r>
      <w:r w:rsidRPr="00852EA2">
        <w:rPr>
          <w:lang w:val="sr-Latn-CS"/>
        </w:rPr>
        <w:t xml:space="preserve">  образовн</w:t>
      </w:r>
      <w:r w:rsidRPr="00852EA2">
        <w:t>их</w:t>
      </w:r>
      <w:r w:rsidRPr="00852EA2">
        <w:rPr>
          <w:lang w:val="sr-Latn-CS"/>
        </w:rPr>
        <w:t xml:space="preserve"> профила;</w:t>
      </w:r>
    </w:p>
    <w:p w:rsidR="001B00C6" w:rsidRPr="00852EA2" w:rsidRDefault="001B00C6" w:rsidP="001B00C6">
      <w:pPr>
        <w:numPr>
          <w:ilvl w:val="0"/>
          <w:numId w:val="4"/>
        </w:numPr>
        <w:jc w:val="both"/>
        <w:rPr>
          <w:lang w:val="sr-Latn-CS"/>
        </w:rPr>
      </w:pPr>
      <w:proofErr w:type="gramStart"/>
      <w:r w:rsidRPr="00852EA2">
        <w:t>Пријава  ПУ</w:t>
      </w:r>
      <w:proofErr w:type="gramEnd"/>
      <w:r w:rsidRPr="00852EA2">
        <w:t xml:space="preserve"> Лесковац преко  школског полицајца ,  да је НН лице срушио   део ограде на северној старни дворишта.</w:t>
      </w:r>
    </w:p>
    <w:p w:rsidR="001B00C6" w:rsidRPr="00852EA2" w:rsidRDefault="001B00C6" w:rsidP="001B00C6">
      <w:pPr>
        <w:numPr>
          <w:ilvl w:val="0"/>
          <w:numId w:val="4"/>
        </w:numPr>
        <w:jc w:val="both"/>
        <w:rPr>
          <w:lang w:val="sr-Latn-CS"/>
        </w:rPr>
      </w:pPr>
      <w:r w:rsidRPr="00852EA2">
        <w:lastRenderedPageBreak/>
        <w:t xml:space="preserve">Потписана полиса за осигурање ученика </w:t>
      </w:r>
      <w:proofErr w:type="gramStart"/>
      <w:r w:rsidRPr="00852EA2">
        <w:t>са  Generali</w:t>
      </w:r>
      <w:proofErr w:type="gramEnd"/>
      <w:r w:rsidRPr="00852EA2">
        <w:t xml:space="preserve"> Osiguranje Srbija.</w:t>
      </w:r>
    </w:p>
    <w:p w:rsidR="001B00C6" w:rsidRPr="00852EA2" w:rsidRDefault="001B00C6" w:rsidP="001B00C6">
      <w:pPr>
        <w:numPr>
          <w:ilvl w:val="0"/>
          <w:numId w:val="4"/>
        </w:numPr>
        <w:jc w:val="both"/>
        <w:rPr>
          <w:lang w:val="sr-Latn-CS"/>
        </w:rPr>
      </w:pPr>
      <w:r w:rsidRPr="00852EA2">
        <w:t xml:space="preserve">Инструктивно-пегагошки рад са одељењским </w:t>
      </w:r>
      <w:proofErr w:type="gramStart"/>
      <w:r w:rsidRPr="00852EA2">
        <w:t>старешинама  образовног</w:t>
      </w:r>
      <w:proofErr w:type="gramEnd"/>
      <w:r w:rsidRPr="00852EA2">
        <w:t xml:space="preserve"> профила  фризер, наставницима практичне наставе,  педагогом и организатором наставе  на унапређивању образовно-васпитног рада и практичне наставе фризера.</w:t>
      </w:r>
    </w:p>
    <w:p w:rsidR="001B00C6" w:rsidRPr="00852EA2" w:rsidRDefault="001B00C6" w:rsidP="001B00C6">
      <w:pPr>
        <w:numPr>
          <w:ilvl w:val="0"/>
          <w:numId w:val="4"/>
        </w:numPr>
        <w:jc w:val="both"/>
        <w:rPr>
          <w:lang w:val="sr-Latn-CS"/>
        </w:rPr>
      </w:pPr>
      <w:r w:rsidRPr="00852EA2">
        <w:t>Учешће и пријва на конкурс „Подршка СТЕАМ образовању у средњим школама</w:t>
      </w:r>
      <w:proofErr w:type="gramStart"/>
      <w:r w:rsidRPr="00852EA2">
        <w:t>“ Фондације</w:t>
      </w:r>
      <w:proofErr w:type="gramEnd"/>
      <w:r w:rsidRPr="00852EA2">
        <w:t xml:space="preserve"> Ана и  Владе Дивца и НЦР Фондације у сарадњи са Министарством просвете, науке и технолошког развоја. Партнери и подршка на пројекту су нам Технолошки факултет Лесковац, Центар за стручно усавршавање </w:t>
      </w:r>
      <w:proofErr w:type="gramStart"/>
      <w:r w:rsidRPr="00852EA2">
        <w:t>Лесковац  и</w:t>
      </w:r>
      <w:proofErr w:type="gramEnd"/>
      <w:r w:rsidRPr="00852EA2">
        <w:t xml:space="preserve"> Савет родитеља школе. </w:t>
      </w:r>
    </w:p>
    <w:p w:rsidR="001B00C6" w:rsidRPr="00852EA2" w:rsidRDefault="001B00C6" w:rsidP="001B00C6">
      <w:pPr>
        <w:numPr>
          <w:ilvl w:val="0"/>
          <w:numId w:val="4"/>
        </w:numPr>
        <w:jc w:val="both"/>
        <w:rPr>
          <w:lang w:val="sr-Latn-CS"/>
        </w:rPr>
      </w:pPr>
      <w:r w:rsidRPr="00852EA2">
        <w:t xml:space="preserve">Сарадња са Заштитником грађана Републике Србије. Послат допис односно информација и документација Заштитнику грађана Републике Србије на њихов захтев везан за ненајављен </w:t>
      </w:r>
      <w:proofErr w:type="gramStart"/>
      <w:r w:rsidRPr="00852EA2">
        <w:t>скуп  2</w:t>
      </w:r>
      <w:proofErr w:type="gramEnd"/>
      <w:r w:rsidRPr="00852EA2">
        <w:t xml:space="preserve">. </w:t>
      </w:r>
      <w:proofErr w:type="gramStart"/>
      <w:r w:rsidRPr="00852EA2">
        <w:t>марта</w:t>
      </w:r>
      <w:proofErr w:type="gramEnd"/>
      <w:r w:rsidRPr="00852EA2">
        <w:t xml:space="preserve"> 2020. </w:t>
      </w:r>
      <w:proofErr w:type="gramStart"/>
      <w:r w:rsidRPr="00852EA2">
        <w:t>године</w:t>
      </w:r>
      <w:proofErr w:type="gramEnd"/>
      <w:r w:rsidRPr="00852EA2">
        <w:t xml:space="preserve"> где је група од око 200 средњошколаца у Лесковцу протестовала због најаве да ће се одржати Парада поноса у Лесковцу.</w:t>
      </w:r>
    </w:p>
    <w:p w:rsidR="001B00C6" w:rsidRPr="00852EA2" w:rsidRDefault="001B00C6" w:rsidP="001B00C6">
      <w:pPr>
        <w:numPr>
          <w:ilvl w:val="0"/>
          <w:numId w:val="4"/>
        </w:numPr>
        <w:jc w:val="both"/>
        <w:rPr>
          <w:lang w:val="sr-Latn-CS"/>
        </w:rPr>
      </w:pPr>
      <w:r w:rsidRPr="00852EA2">
        <w:t xml:space="preserve">По упуству Министарства просвете, науке и технолошког развоја, организовано је да први час </w:t>
      </w:r>
      <w:proofErr w:type="gramStart"/>
      <w:r w:rsidRPr="00852EA2">
        <w:t>буде  посвећен</w:t>
      </w:r>
      <w:proofErr w:type="gramEnd"/>
      <w:r w:rsidRPr="00852EA2">
        <w:t xml:space="preserve"> Вуковом животу и раду који је рођен 6.11.1787.године.</w:t>
      </w:r>
    </w:p>
    <w:p w:rsidR="001B00C6" w:rsidRPr="00852EA2" w:rsidRDefault="001B00C6" w:rsidP="001B00C6">
      <w:pPr>
        <w:numPr>
          <w:ilvl w:val="0"/>
          <w:numId w:val="4"/>
        </w:numPr>
        <w:jc w:val="both"/>
        <w:rPr>
          <w:lang w:val="sr-Latn-CS"/>
        </w:rPr>
      </w:pPr>
      <w:r w:rsidRPr="00852EA2">
        <w:t xml:space="preserve">Због епидемиолошке ситуације и измењеног школског календара рада и средњошколци имају јесењи </w:t>
      </w:r>
      <w:proofErr w:type="gramStart"/>
      <w:r w:rsidRPr="00852EA2">
        <w:t>распуст  од</w:t>
      </w:r>
      <w:proofErr w:type="gramEnd"/>
      <w:r w:rsidRPr="00852EA2">
        <w:t xml:space="preserve"> 11-13. 11.2020. </w:t>
      </w:r>
    </w:p>
    <w:p w:rsidR="001B00C6" w:rsidRPr="00852EA2" w:rsidRDefault="001B00C6" w:rsidP="001B00C6">
      <w:pPr>
        <w:numPr>
          <w:ilvl w:val="0"/>
          <w:numId w:val="4"/>
        </w:numPr>
        <w:jc w:val="both"/>
        <w:rPr>
          <w:lang w:val="sr-Latn-CS"/>
        </w:rPr>
      </w:pPr>
      <w:r w:rsidRPr="00852EA2">
        <w:t>Обезбеђивање замене одсутним радницима школе због болованња.</w:t>
      </w:r>
    </w:p>
    <w:p w:rsidR="001B00C6" w:rsidRPr="00852EA2" w:rsidRDefault="001B00C6" w:rsidP="001B00C6">
      <w:pPr>
        <w:numPr>
          <w:ilvl w:val="0"/>
          <w:numId w:val="4"/>
        </w:numPr>
        <w:jc w:val="both"/>
        <w:rPr>
          <w:lang w:val="sr-Latn-CS"/>
        </w:rPr>
      </w:pPr>
      <w:r w:rsidRPr="00852EA2">
        <w:t xml:space="preserve">Сарадња са   Грдаском управа </w:t>
      </w:r>
      <w:proofErr w:type="gramStart"/>
      <w:r w:rsidRPr="00852EA2">
        <w:t>-  Одељење</w:t>
      </w:r>
      <w:proofErr w:type="gramEnd"/>
      <w:r w:rsidRPr="00852EA2">
        <w:t xml:space="preserve"> за јавне набавке.</w:t>
      </w:r>
    </w:p>
    <w:p w:rsidR="001B00C6" w:rsidRPr="00852EA2" w:rsidRDefault="001B00C6" w:rsidP="001B00C6">
      <w:pPr>
        <w:numPr>
          <w:ilvl w:val="0"/>
          <w:numId w:val="4"/>
        </w:numPr>
        <w:jc w:val="both"/>
        <w:rPr>
          <w:lang w:val="sr-Latn-CS"/>
        </w:rPr>
      </w:pPr>
      <w:r w:rsidRPr="00852EA2">
        <w:t xml:space="preserve">Расписана јаван набавка за израду пројектно техничке </w:t>
      </w:r>
      <w:proofErr w:type="gramStart"/>
      <w:r w:rsidRPr="00852EA2">
        <w:t>документације  за</w:t>
      </w:r>
      <w:proofErr w:type="gramEnd"/>
      <w:r w:rsidRPr="00852EA2">
        <w:t xml:space="preserve">  реконструкцију и адаптацију спортског полигона и уређења школског дворишта. На јавној набавци изабран А.Д.  „Црна Трава“.</w:t>
      </w:r>
    </w:p>
    <w:p w:rsidR="001B00C6" w:rsidRPr="00852EA2" w:rsidRDefault="001B00C6" w:rsidP="001B00C6">
      <w:pPr>
        <w:numPr>
          <w:ilvl w:val="0"/>
          <w:numId w:val="4"/>
        </w:numPr>
        <w:jc w:val="both"/>
        <w:rPr>
          <w:lang w:val="sr-Latn-CS"/>
        </w:rPr>
      </w:pPr>
      <w:r w:rsidRPr="00852EA2">
        <w:t xml:space="preserve">Спровођење </w:t>
      </w:r>
      <w:proofErr w:type="gramStart"/>
      <w:r w:rsidRPr="00852EA2">
        <w:t>правилника  о</w:t>
      </w:r>
      <w:proofErr w:type="gramEnd"/>
      <w:r w:rsidRPr="00852EA2">
        <w:t xml:space="preserve"> ИОП-у  за поједине  ученике првог разреда.</w:t>
      </w:r>
    </w:p>
    <w:p w:rsidR="001B00C6" w:rsidRPr="00852EA2" w:rsidRDefault="001B00C6" w:rsidP="001B00C6">
      <w:pPr>
        <w:numPr>
          <w:ilvl w:val="0"/>
          <w:numId w:val="4"/>
        </w:numPr>
        <w:jc w:val="both"/>
        <w:rPr>
          <w:lang w:val="sr-Latn-CS"/>
        </w:rPr>
      </w:pPr>
      <w:r w:rsidRPr="00852EA2">
        <w:t xml:space="preserve">Организовање учесћа у оквиру манифестације Европска ноћ истраживача – Научна авантура у виртуалном свету у организацији Центра </w:t>
      </w:r>
      <w:proofErr w:type="gramStart"/>
      <w:r w:rsidRPr="00852EA2">
        <w:t>за  стручно</w:t>
      </w:r>
      <w:proofErr w:type="gramEnd"/>
      <w:r w:rsidRPr="00852EA2">
        <w:t xml:space="preserve"> усавршавање Лесковац.  Предсатили смо се на тему добујања аспирина – ацетил салицилне киселине.</w:t>
      </w:r>
    </w:p>
    <w:p w:rsidR="001B00C6" w:rsidRPr="00852EA2" w:rsidRDefault="001B00C6" w:rsidP="001B00C6">
      <w:pPr>
        <w:numPr>
          <w:ilvl w:val="0"/>
          <w:numId w:val="4"/>
        </w:numPr>
        <w:jc w:val="both"/>
        <w:rPr>
          <w:lang w:val="sr-Latn-CS"/>
        </w:rPr>
      </w:pPr>
      <w:r w:rsidRPr="00852EA2">
        <w:t>Планирање и организовање онлајн наставе-наставана на даљину (од 30.11. до 18.12.)</w:t>
      </w:r>
    </w:p>
    <w:p w:rsidR="001B00C6" w:rsidRPr="00852EA2" w:rsidRDefault="001B00C6" w:rsidP="001B00C6"/>
    <w:p w:rsidR="00E63DCE" w:rsidRPr="00852EA2" w:rsidRDefault="00E63DCE" w:rsidP="001B00C6"/>
    <w:p w:rsidR="00E63DCE" w:rsidRPr="00852EA2" w:rsidRDefault="00E63DCE" w:rsidP="00E63DCE"/>
    <w:p w:rsidR="00E63DCE" w:rsidRPr="00852EA2" w:rsidRDefault="00E63DCE" w:rsidP="00E63DCE"/>
    <w:p w:rsidR="00EC13D3" w:rsidRPr="00852EA2" w:rsidRDefault="00EC13D3" w:rsidP="00E63DCE"/>
    <w:p w:rsidR="00EC13D3" w:rsidRPr="00852EA2" w:rsidRDefault="00EC13D3" w:rsidP="00E63DCE"/>
    <w:p w:rsidR="00EC13D3" w:rsidRPr="00852EA2" w:rsidRDefault="00EC13D3" w:rsidP="00E63DCE"/>
    <w:p w:rsidR="00EC13D3" w:rsidRPr="00852EA2" w:rsidRDefault="00EC13D3" w:rsidP="00E63DCE"/>
    <w:p w:rsidR="00EC13D3" w:rsidRPr="00852EA2" w:rsidRDefault="00EC13D3" w:rsidP="00E63DCE"/>
    <w:p w:rsidR="00EC13D3" w:rsidRPr="00852EA2" w:rsidRDefault="00EC13D3" w:rsidP="00E63DCE"/>
    <w:p w:rsidR="00EC13D3" w:rsidRPr="00852EA2" w:rsidRDefault="00EC13D3" w:rsidP="00E63DCE"/>
    <w:p w:rsidR="00EC13D3" w:rsidRPr="00852EA2" w:rsidRDefault="00EC13D3" w:rsidP="00E63DCE"/>
    <w:p w:rsidR="00EC13D3" w:rsidRPr="00852EA2" w:rsidRDefault="00EC13D3" w:rsidP="00E63DCE"/>
    <w:p w:rsidR="00EC13D3" w:rsidRPr="00852EA2" w:rsidRDefault="00EC13D3" w:rsidP="00E63DCE"/>
    <w:p w:rsidR="00EC13D3" w:rsidRPr="00852EA2" w:rsidRDefault="00EC13D3" w:rsidP="00E63DCE"/>
    <w:p w:rsidR="00E63DCE" w:rsidRPr="00852EA2" w:rsidRDefault="00E63DCE" w:rsidP="00E63DCE"/>
    <w:p w:rsidR="00E63DCE" w:rsidRPr="00852EA2" w:rsidRDefault="00E63DCE" w:rsidP="00E63DCE"/>
    <w:p w:rsidR="00E63DCE" w:rsidRPr="00852EA2" w:rsidRDefault="00E63DCE" w:rsidP="00E63DCE"/>
    <w:p w:rsidR="005E3469" w:rsidRPr="00852EA2" w:rsidRDefault="005E3469" w:rsidP="005E3469">
      <w:pPr>
        <w:jc w:val="both"/>
        <w:rPr>
          <w:b/>
          <w:u w:val="single"/>
        </w:rPr>
      </w:pPr>
      <w:r w:rsidRPr="00852EA2">
        <w:rPr>
          <w:b/>
          <w:u w:val="single"/>
        </w:rPr>
        <w:lastRenderedPageBreak/>
        <w:t>ДЕЦЕМБАР</w:t>
      </w:r>
    </w:p>
    <w:p w:rsidR="003844B7" w:rsidRPr="00852EA2" w:rsidRDefault="003844B7" w:rsidP="005E3469">
      <w:pPr>
        <w:jc w:val="both"/>
        <w:rPr>
          <w:b/>
          <w:u w:val="single"/>
        </w:rPr>
      </w:pPr>
    </w:p>
    <w:p w:rsidR="003844B7" w:rsidRPr="00852EA2" w:rsidRDefault="003844B7" w:rsidP="005E3469">
      <w:pPr>
        <w:jc w:val="both"/>
      </w:pPr>
    </w:p>
    <w:p w:rsidR="005E3469" w:rsidRPr="00852EA2" w:rsidRDefault="005E3469" w:rsidP="005E3469">
      <w:pPr>
        <w:pStyle w:val="ListParagraph"/>
        <w:numPr>
          <w:ilvl w:val="0"/>
          <w:numId w:val="5"/>
        </w:numPr>
        <w:spacing w:after="200" w:line="276" w:lineRule="auto"/>
      </w:pPr>
      <w:r w:rsidRPr="00852EA2">
        <w:t>Организоване и одржане седнице одељењских већа на карају првог полугодишта.</w:t>
      </w:r>
    </w:p>
    <w:p w:rsidR="005E3469" w:rsidRPr="00852EA2" w:rsidRDefault="005E3469" w:rsidP="005E3469">
      <w:pPr>
        <w:pStyle w:val="ListParagraph"/>
        <w:spacing w:after="200" w:line="276" w:lineRule="auto"/>
        <w:ind w:left="360"/>
      </w:pPr>
      <w:r w:rsidRPr="00852EA2">
        <w:t xml:space="preserve"> </w:t>
      </w:r>
      <w:proofErr w:type="gramStart"/>
      <w:r w:rsidRPr="00852EA2">
        <w:t>( Прво</w:t>
      </w:r>
      <w:proofErr w:type="gramEnd"/>
      <w:r w:rsidRPr="00852EA2">
        <w:t xml:space="preserve"> полугодиште се завршио 18.12.2020.године , због епимедолошке ситације)</w:t>
      </w:r>
    </w:p>
    <w:p w:rsidR="005E3469" w:rsidRPr="00852EA2" w:rsidRDefault="005E3469" w:rsidP="005E3469">
      <w:pPr>
        <w:pStyle w:val="ListParagraph"/>
        <w:numPr>
          <w:ilvl w:val="0"/>
          <w:numId w:val="5"/>
        </w:numPr>
        <w:spacing w:after="200" w:line="276" w:lineRule="auto"/>
      </w:pPr>
      <w:r w:rsidRPr="00852EA2">
        <w:t>Организована и одржана олајн седница Наставничког већа.</w:t>
      </w:r>
    </w:p>
    <w:p w:rsidR="00AE202C" w:rsidRPr="00852EA2" w:rsidRDefault="00AE202C" w:rsidP="00AE202C">
      <w:pPr>
        <w:pStyle w:val="ListParagraph"/>
        <w:numPr>
          <w:ilvl w:val="0"/>
          <w:numId w:val="5"/>
        </w:numPr>
        <w:jc w:val="both"/>
        <w:rPr>
          <w:lang w:val="sr-Latn-CS"/>
        </w:rPr>
      </w:pPr>
      <w:r w:rsidRPr="00852EA2">
        <w:rPr>
          <w:lang w:val="ru-RU"/>
        </w:rPr>
        <w:t>И</w:t>
      </w:r>
      <w:r w:rsidRPr="00852EA2">
        <w:rPr>
          <w:lang w:val="sr-Latn-CS"/>
        </w:rPr>
        <w:t>зрада полугодишњег извештаја о раду и постигнутим резлутатима школе на</w:t>
      </w:r>
    </w:p>
    <w:p w:rsidR="00AE202C" w:rsidRPr="00852EA2" w:rsidRDefault="00AE202C" w:rsidP="00AE202C">
      <w:pPr>
        <w:jc w:val="both"/>
        <w:rPr>
          <w:lang w:val="sr-Latn-CS"/>
        </w:rPr>
      </w:pPr>
      <w:r w:rsidRPr="00852EA2">
        <w:rPr>
          <w:lang w:val="sr-Latn-CS"/>
        </w:rPr>
        <w:t xml:space="preserve">      основу извештаја наставника и друге документације</w:t>
      </w:r>
    </w:p>
    <w:p w:rsidR="00AE202C" w:rsidRPr="00852EA2" w:rsidRDefault="00AE202C" w:rsidP="00AE202C">
      <w:pPr>
        <w:pStyle w:val="ListParagraph"/>
        <w:numPr>
          <w:ilvl w:val="0"/>
          <w:numId w:val="5"/>
        </w:numPr>
        <w:jc w:val="both"/>
        <w:rPr>
          <w:lang w:val="sr-Latn-CS"/>
        </w:rPr>
      </w:pPr>
      <w:r w:rsidRPr="00852EA2">
        <w:rPr>
          <w:lang w:val="sr-Latn-CS"/>
        </w:rPr>
        <w:t>Верификација  радних задатака за матурски и завршни испит;</w:t>
      </w:r>
    </w:p>
    <w:p w:rsidR="005E3469" w:rsidRPr="00852EA2" w:rsidRDefault="005E3469" w:rsidP="005E3469">
      <w:pPr>
        <w:numPr>
          <w:ilvl w:val="0"/>
          <w:numId w:val="5"/>
        </w:numPr>
        <w:jc w:val="both"/>
      </w:pPr>
      <w:r w:rsidRPr="00852EA2">
        <w:rPr>
          <w:lang w:val="ru-RU"/>
        </w:rPr>
        <w:t xml:space="preserve">Праћење остваривања планских и програмских задатака у васпитно-образовном процесу. </w:t>
      </w:r>
      <w:r w:rsidRPr="00852EA2">
        <w:t>Израда потребних анализа и информација за стручна тела;</w:t>
      </w:r>
    </w:p>
    <w:p w:rsidR="00EC13D3" w:rsidRPr="00852EA2" w:rsidRDefault="003844B7" w:rsidP="00EC13D3">
      <w:pPr>
        <w:numPr>
          <w:ilvl w:val="0"/>
          <w:numId w:val="5"/>
        </w:numPr>
        <w:jc w:val="both"/>
        <w:rPr>
          <w:lang w:val="sr-Latn-CS"/>
        </w:rPr>
      </w:pPr>
      <w:r w:rsidRPr="00852EA2">
        <w:rPr>
          <w:lang w:val="sr-Latn-CS"/>
        </w:rPr>
        <w:t xml:space="preserve">Послови око завршетка </w:t>
      </w:r>
      <w:r w:rsidR="000B6717" w:rsidRPr="00852EA2">
        <w:t xml:space="preserve">првог </w:t>
      </w:r>
      <w:r w:rsidRPr="00852EA2">
        <w:rPr>
          <w:lang w:val="sr-Latn-CS"/>
        </w:rPr>
        <w:t xml:space="preserve">полугодишта. </w:t>
      </w:r>
      <w:r w:rsidR="00EC13D3" w:rsidRPr="00852EA2">
        <w:t xml:space="preserve">Примена Упуства за организацију рада школе до краја првог полугодишта. </w:t>
      </w:r>
    </w:p>
    <w:p w:rsidR="003844B7" w:rsidRPr="00852EA2" w:rsidRDefault="003844B7" w:rsidP="00EC13D3">
      <w:pPr>
        <w:ind w:left="360"/>
        <w:jc w:val="both"/>
        <w:rPr>
          <w:lang w:val="sr-Latn-CS"/>
        </w:rPr>
      </w:pPr>
      <w:r w:rsidRPr="00852EA2">
        <w:rPr>
          <w:lang w:val="sr-Latn-CS"/>
        </w:rPr>
        <w:t>Саопштавање успеха и подела књижица ученицима;</w:t>
      </w:r>
    </w:p>
    <w:p w:rsidR="005E3469" w:rsidRPr="00852EA2" w:rsidRDefault="005E3469" w:rsidP="005E3469">
      <w:pPr>
        <w:numPr>
          <w:ilvl w:val="0"/>
          <w:numId w:val="5"/>
        </w:numPr>
        <w:jc w:val="both"/>
        <w:rPr>
          <w:lang w:val="sr-Latn-CS"/>
        </w:rPr>
      </w:pPr>
      <w:r w:rsidRPr="00852EA2">
        <w:t>Стручна објашњења одељењским старешинама у поступку покретања васпитно-дисциплинског поступка;</w:t>
      </w:r>
    </w:p>
    <w:p w:rsidR="005E3469" w:rsidRPr="00852EA2" w:rsidRDefault="005E3469" w:rsidP="005E3469">
      <w:pPr>
        <w:numPr>
          <w:ilvl w:val="0"/>
          <w:numId w:val="5"/>
        </w:numPr>
        <w:jc w:val="both"/>
        <w:rPr>
          <w:lang w:val="sr-Latn-CS"/>
        </w:rPr>
      </w:pPr>
      <w:r w:rsidRPr="00852EA2">
        <w:rPr>
          <w:lang w:val="sr-Latn-CS"/>
        </w:rPr>
        <w:t>Рад са родитељима</w:t>
      </w:r>
      <w:r w:rsidRPr="00852EA2">
        <w:t xml:space="preserve"> и </w:t>
      </w:r>
      <w:r w:rsidRPr="00852EA2">
        <w:rPr>
          <w:lang w:val="sr-Latn-CS"/>
        </w:rPr>
        <w:t>ученицима.</w:t>
      </w:r>
      <w:r w:rsidRPr="00852EA2">
        <w:t xml:space="preserve"> Заштита ученика од насиља, злостављања и занемаривања. Превентивне мере  вршњачког насиља;</w:t>
      </w:r>
    </w:p>
    <w:p w:rsidR="005E3469" w:rsidRPr="00852EA2" w:rsidRDefault="005E3469" w:rsidP="005E3469">
      <w:pPr>
        <w:numPr>
          <w:ilvl w:val="0"/>
          <w:numId w:val="5"/>
        </w:numPr>
        <w:jc w:val="both"/>
        <w:rPr>
          <w:lang w:val="ru-RU"/>
        </w:rPr>
      </w:pPr>
      <w:r w:rsidRPr="00852EA2">
        <w:rPr>
          <w:lang w:val="ru-RU"/>
        </w:rPr>
        <w:t>Инструктивно-педагошки  и саветодавни рад с наставницима и родитеља;</w:t>
      </w:r>
    </w:p>
    <w:p w:rsidR="005E3469" w:rsidRPr="00852EA2" w:rsidRDefault="005E3469" w:rsidP="005E3469">
      <w:pPr>
        <w:numPr>
          <w:ilvl w:val="0"/>
          <w:numId w:val="5"/>
        </w:numPr>
        <w:jc w:val="both"/>
      </w:pPr>
      <w:r w:rsidRPr="00852EA2">
        <w:rPr>
          <w:lang w:val="sr-Cyrl-CS"/>
        </w:rPr>
        <w:t>Рад  са вандредним ученицима и бившим ученицима;</w:t>
      </w:r>
    </w:p>
    <w:p w:rsidR="005E3469" w:rsidRPr="00852EA2" w:rsidRDefault="005E3469" w:rsidP="005E3469">
      <w:pPr>
        <w:numPr>
          <w:ilvl w:val="0"/>
          <w:numId w:val="5"/>
        </w:numPr>
        <w:suppressAutoHyphens/>
        <w:jc w:val="both"/>
        <w:rPr>
          <w:lang w:val="ru-RU"/>
        </w:rPr>
      </w:pPr>
      <w:r w:rsidRPr="00852EA2">
        <w:rPr>
          <w:lang w:val="ru-RU"/>
        </w:rPr>
        <w:t>Инструктивно-педагошки рад са професорима физичког васпитања. Реализација наставних планова и прогрма физичког васпитања и место одржавања наставе физичког васпитања у зимском периоду;</w:t>
      </w:r>
    </w:p>
    <w:p w:rsidR="005E3469" w:rsidRPr="00852EA2" w:rsidRDefault="005E3469" w:rsidP="005E3469">
      <w:pPr>
        <w:numPr>
          <w:ilvl w:val="0"/>
          <w:numId w:val="5"/>
        </w:numPr>
        <w:suppressAutoHyphens/>
        <w:jc w:val="both"/>
        <w:rPr>
          <w:lang w:val="ru-RU"/>
        </w:rPr>
      </w:pPr>
      <w:r w:rsidRPr="00852EA2">
        <w:rPr>
          <w:lang w:val="ru-RU"/>
        </w:rPr>
        <w:t>Организована и одржана седница Тима за инклузију са директором, педагогом и одељеским старешинама</w:t>
      </w:r>
      <w:r w:rsidRPr="00852EA2">
        <w:t>. Право на ИОП;</w:t>
      </w:r>
    </w:p>
    <w:p w:rsidR="005E3469" w:rsidRPr="00852EA2" w:rsidRDefault="005E3469" w:rsidP="005E3469">
      <w:pPr>
        <w:numPr>
          <w:ilvl w:val="0"/>
          <w:numId w:val="5"/>
        </w:numPr>
        <w:jc w:val="both"/>
        <w:rPr>
          <w:lang w:val="sr-Latn-CS"/>
        </w:rPr>
      </w:pPr>
      <w:r w:rsidRPr="00852EA2">
        <w:rPr>
          <w:lang w:val="sr-Latn-CS"/>
        </w:rPr>
        <w:t>Примање разних делегација и појединаца и вођење разговора са истим;</w:t>
      </w:r>
    </w:p>
    <w:p w:rsidR="005E3469" w:rsidRPr="00852EA2" w:rsidRDefault="005E3469" w:rsidP="005E3469">
      <w:pPr>
        <w:numPr>
          <w:ilvl w:val="0"/>
          <w:numId w:val="5"/>
        </w:numPr>
        <w:jc w:val="both"/>
        <w:rPr>
          <w:lang w:val="ru-RU"/>
        </w:rPr>
      </w:pPr>
      <w:r w:rsidRPr="00852EA2">
        <w:rPr>
          <w:lang w:val="ru-RU"/>
        </w:rPr>
        <w:t>Сарадња са административним, техничким, помоћним и другим особљем с циљем праћења и остваривања текућих задатака;</w:t>
      </w:r>
    </w:p>
    <w:p w:rsidR="005E3469" w:rsidRPr="00852EA2" w:rsidRDefault="005E3469" w:rsidP="005E3469">
      <w:pPr>
        <w:numPr>
          <w:ilvl w:val="0"/>
          <w:numId w:val="5"/>
        </w:numPr>
        <w:rPr>
          <w:lang w:val="sr-Latn-CS"/>
        </w:rPr>
      </w:pPr>
      <w:r w:rsidRPr="00852EA2">
        <w:rPr>
          <w:lang w:val="sr-Cyrl-CS"/>
        </w:rPr>
        <w:t xml:space="preserve">Сарадња са  </w:t>
      </w:r>
      <w:r w:rsidRPr="00852EA2">
        <w:rPr>
          <w:lang w:val="sr-Latn-CS"/>
        </w:rPr>
        <w:t xml:space="preserve"> Школском управом</w:t>
      </w:r>
      <w:r w:rsidRPr="00852EA2">
        <w:rPr>
          <w:lang w:val="sr-Cyrl-CS"/>
        </w:rPr>
        <w:t xml:space="preserve">, просветним инспектором, Заводом  за унапређивање образовања и васпитања; </w:t>
      </w:r>
    </w:p>
    <w:p w:rsidR="005E3469" w:rsidRPr="00852EA2" w:rsidRDefault="005E3469" w:rsidP="005E3469">
      <w:pPr>
        <w:numPr>
          <w:ilvl w:val="0"/>
          <w:numId w:val="5"/>
        </w:numPr>
        <w:jc w:val="both"/>
        <w:rPr>
          <w:lang w:val="ru-RU"/>
        </w:rPr>
      </w:pPr>
      <w:r w:rsidRPr="00852EA2">
        <w:rPr>
          <w:lang w:val="ru-RU"/>
        </w:rPr>
        <w:t xml:space="preserve">Сарадња са Градска управа – </w:t>
      </w:r>
      <w:r w:rsidRPr="00852EA2">
        <w:t>Oдељењeм</w:t>
      </w:r>
      <w:r w:rsidRPr="00852EA2">
        <w:rPr>
          <w:lang w:val="sr-Latn-CS"/>
        </w:rPr>
        <w:t xml:space="preserve"> за друштвене делатности</w:t>
      </w:r>
      <w:r w:rsidRPr="00852EA2">
        <w:t xml:space="preserve"> и локални развој;</w:t>
      </w:r>
    </w:p>
    <w:p w:rsidR="005E3469" w:rsidRPr="00852EA2" w:rsidRDefault="005E3469" w:rsidP="005E3469">
      <w:pPr>
        <w:numPr>
          <w:ilvl w:val="0"/>
          <w:numId w:val="5"/>
        </w:numPr>
        <w:jc w:val="both"/>
        <w:rPr>
          <w:lang w:val="ru-RU"/>
        </w:rPr>
      </w:pPr>
      <w:r w:rsidRPr="00852EA2">
        <w:rPr>
          <w:lang w:val="ru-RU"/>
        </w:rPr>
        <w:t>А</w:t>
      </w:r>
      <w:r w:rsidRPr="00852EA2">
        <w:rPr>
          <w:lang w:val="sr-Cyrl-CS"/>
        </w:rPr>
        <w:t>ж</w:t>
      </w:r>
      <w:r w:rsidRPr="00852EA2">
        <w:rPr>
          <w:lang w:val="ru-RU"/>
        </w:rPr>
        <w:t>уриран е- ЦЕНУС;</w:t>
      </w:r>
    </w:p>
    <w:p w:rsidR="005E3469" w:rsidRPr="00852EA2" w:rsidRDefault="005E3469" w:rsidP="005E3469">
      <w:pPr>
        <w:numPr>
          <w:ilvl w:val="0"/>
          <w:numId w:val="5"/>
        </w:numPr>
        <w:jc w:val="both"/>
        <w:rPr>
          <w:lang w:val="ru-RU"/>
        </w:rPr>
      </w:pPr>
      <w:r w:rsidRPr="00852EA2">
        <w:rPr>
          <w:lang w:val="ru-RU"/>
        </w:rPr>
        <w:t>Извршен преглед школске и педагошке документације. Ажурирање  ес-Дневника;</w:t>
      </w:r>
    </w:p>
    <w:p w:rsidR="005E3469" w:rsidRPr="00852EA2" w:rsidRDefault="005E3469" w:rsidP="005E3469">
      <w:pPr>
        <w:numPr>
          <w:ilvl w:val="0"/>
          <w:numId w:val="5"/>
        </w:numPr>
        <w:jc w:val="both"/>
        <w:rPr>
          <w:lang w:val="ru-RU"/>
        </w:rPr>
      </w:pPr>
      <w:r w:rsidRPr="00852EA2">
        <w:rPr>
          <w:lang w:val="ru-RU"/>
        </w:rPr>
        <w:t>Преглед нових закона и прописа. Сређивање е-поште;</w:t>
      </w:r>
    </w:p>
    <w:p w:rsidR="005E3469" w:rsidRPr="00852EA2" w:rsidRDefault="005E3469" w:rsidP="005E3469">
      <w:pPr>
        <w:numPr>
          <w:ilvl w:val="0"/>
          <w:numId w:val="5"/>
        </w:numPr>
        <w:jc w:val="both"/>
        <w:rPr>
          <w:lang w:val="ru-RU"/>
        </w:rPr>
      </w:pPr>
      <w:r w:rsidRPr="00852EA2">
        <w:rPr>
          <w:lang w:val="ru-RU"/>
        </w:rPr>
        <w:t>Усмеравање рада на стручном усавршавању наставника;</w:t>
      </w:r>
    </w:p>
    <w:p w:rsidR="005E3469" w:rsidRPr="00852EA2" w:rsidRDefault="005E3469" w:rsidP="005E3469">
      <w:pPr>
        <w:numPr>
          <w:ilvl w:val="0"/>
          <w:numId w:val="5"/>
        </w:numPr>
        <w:jc w:val="both"/>
        <w:rPr>
          <w:lang w:val="sr-Latn-CS"/>
        </w:rPr>
      </w:pPr>
      <w:r w:rsidRPr="00852EA2">
        <w:rPr>
          <w:lang w:val="sr-Latn-CS"/>
        </w:rPr>
        <w:t>Обављање свакодневних текућих послова у решавању приспеле поште, праћења законских прописа, сповођење одлука стручних органа и Школског одбора;</w:t>
      </w:r>
    </w:p>
    <w:p w:rsidR="005E3469" w:rsidRPr="00852EA2" w:rsidRDefault="005E3469" w:rsidP="005E3469">
      <w:pPr>
        <w:numPr>
          <w:ilvl w:val="0"/>
          <w:numId w:val="5"/>
        </w:numPr>
        <w:jc w:val="both"/>
        <w:rPr>
          <w:lang w:val="sr-Latn-CS"/>
        </w:rPr>
      </w:pPr>
      <w:r w:rsidRPr="00852EA2">
        <w:rPr>
          <w:lang w:val="sr-Latn-CS"/>
        </w:rPr>
        <w:t>Припрема и присуство седницама, стручних</w:t>
      </w:r>
      <w:r w:rsidRPr="00852EA2">
        <w:rPr>
          <w:lang w:val="sr-Cyrl-CS"/>
        </w:rPr>
        <w:t xml:space="preserve"> и </w:t>
      </w:r>
      <w:r w:rsidRPr="00852EA2">
        <w:rPr>
          <w:lang w:val="sr-Latn-CS"/>
        </w:rPr>
        <w:t>саветодавних органа школе;</w:t>
      </w:r>
    </w:p>
    <w:p w:rsidR="005E3469" w:rsidRPr="00852EA2" w:rsidRDefault="005E3469" w:rsidP="005E3469">
      <w:pPr>
        <w:numPr>
          <w:ilvl w:val="0"/>
          <w:numId w:val="5"/>
        </w:numPr>
        <w:jc w:val="both"/>
        <w:rPr>
          <w:lang w:val="sr-Latn-CS"/>
        </w:rPr>
      </w:pPr>
      <w:r w:rsidRPr="00852EA2">
        <w:rPr>
          <w:lang w:val="sr-Cyrl-CS"/>
        </w:rPr>
        <w:t xml:space="preserve">Планирање </w:t>
      </w:r>
      <w:r w:rsidRPr="00852EA2">
        <w:rPr>
          <w:lang w:val="sr-Latn-CS"/>
        </w:rPr>
        <w:t>блок настава за све ученике од I до IV разреда.</w:t>
      </w:r>
      <w:r w:rsidRPr="00852EA2">
        <w:t xml:space="preserve"> </w:t>
      </w:r>
      <w:r w:rsidRPr="00852EA2">
        <w:rPr>
          <w:lang w:val="sr-Latn-CS"/>
        </w:rPr>
        <w:t>Блок</w:t>
      </w:r>
      <w:r w:rsidRPr="00852EA2">
        <w:t xml:space="preserve"> настава реализоваће се задње две недеље у дрогом полугодишту.</w:t>
      </w:r>
    </w:p>
    <w:p w:rsidR="005E3469" w:rsidRPr="00852EA2" w:rsidRDefault="005E3469" w:rsidP="005E3469">
      <w:pPr>
        <w:numPr>
          <w:ilvl w:val="0"/>
          <w:numId w:val="5"/>
        </w:numPr>
        <w:jc w:val="both"/>
        <w:rPr>
          <w:lang w:val="sr-Latn-CS"/>
        </w:rPr>
      </w:pPr>
      <w:r w:rsidRPr="00852EA2">
        <w:rPr>
          <w:lang w:val="sr-Latn-CS"/>
        </w:rPr>
        <w:t>Анализа финасијског плана школе;</w:t>
      </w:r>
    </w:p>
    <w:p w:rsidR="005E3469" w:rsidRPr="00852EA2" w:rsidRDefault="005E3469" w:rsidP="005E3469">
      <w:pPr>
        <w:numPr>
          <w:ilvl w:val="0"/>
          <w:numId w:val="5"/>
        </w:numPr>
        <w:jc w:val="both"/>
        <w:rPr>
          <w:lang w:val="sr-Latn-CS"/>
        </w:rPr>
      </w:pPr>
      <w:r w:rsidRPr="00852EA2">
        <w:rPr>
          <w:lang w:val="sr-Latn-CS"/>
        </w:rPr>
        <w:t>Организовање и праћење годишњег пописа инвентара и имовине школе</w:t>
      </w:r>
      <w:r w:rsidRPr="00852EA2">
        <w:t>;</w:t>
      </w:r>
    </w:p>
    <w:p w:rsidR="005E3469" w:rsidRPr="00852EA2" w:rsidRDefault="005E3469" w:rsidP="005E3469">
      <w:pPr>
        <w:numPr>
          <w:ilvl w:val="0"/>
          <w:numId w:val="5"/>
        </w:numPr>
        <w:jc w:val="both"/>
        <w:rPr>
          <w:lang w:val="sr-Latn-CS"/>
        </w:rPr>
      </w:pPr>
      <w:r w:rsidRPr="00852EA2">
        <w:rPr>
          <w:lang w:val="sr-Cyrl-CS"/>
        </w:rPr>
        <w:t>Са Синдикатом  школе и донаторима, о</w:t>
      </w:r>
      <w:r w:rsidRPr="00852EA2">
        <w:rPr>
          <w:lang w:val="sr-Latn-CS"/>
        </w:rPr>
        <w:t>безбеђен</w:t>
      </w:r>
      <w:r w:rsidRPr="00852EA2">
        <w:rPr>
          <w:lang w:val="sr-Cyrl-CS"/>
        </w:rPr>
        <w:t>и и подељени</w:t>
      </w:r>
      <w:r w:rsidRPr="00852EA2">
        <w:rPr>
          <w:lang w:val="sr-Latn-CS"/>
        </w:rPr>
        <w:t xml:space="preserve"> новогодишњи пакетић</w:t>
      </w:r>
      <w:r w:rsidRPr="00852EA2">
        <w:rPr>
          <w:lang w:val="sr-Cyrl-CS"/>
        </w:rPr>
        <w:t>и</w:t>
      </w:r>
      <w:r w:rsidRPr="00852EA2">
        <w:rPr>
          <w:lang w:val="sr-Latn-CS"/>
        </w:rPr>
        <w:t xml:space="preserve"> деци запослених до </w:t>
      </w:r>
      <w:r w:rsidRPr="00852EA2">
        <w:t>7</w:t>
      </w:r>
      <w:r w:rsidRPr="00852EA2">
        <w:rPr>
          <w:lang w:val="sr-Latn-CS"/>
        </w:rPr>
        <w:t xml:space="preserve"> година</w:t>
      </w:r>
      <w:r w:rsidRPr="00852EA2">
        <w:t xml:space="preserve">. </w:t>
      </w:r>
    </w:p>
    <w:p w:rsidR="005E3469" w:rsidRPr="00852EA2" w:rsidRDefault="005E3469" w:rsidP="005E3469">
      <w:pPr>
        <w:numPr>
          <w:ilvl w:val="0"/>
          <w:numId w:val="5"/>
        </w:numPr>
        <w:jc w:val="both"/>
        <w:rPr>
          <w:lang w:val="sr-Latn-CS"/>
        </w:rPr>
      </w:pPr>
      <w:r w:rsidRPr="00852EA2">
        <w:rPr>
          <w:lang w:val="sr-Latn-CS"/>
        </w:rPr>
        <w:t>Овера броја сати стручног усавршавања наставника</w:t>
      </w:r>
      <w:r w:rsidRPr="00852EA2">
        <w:t>;</w:t>
      </w:r>
    </w:p>
    <w:p w:rsidR="005E3469" w:rsidRPr="00852EA2" w:rsidRDefault="005E3469" w:rsidP="005E3469">
      <w:pPr>
        <w:numPr>
          <w:ilvl w:val="0"/>
          <w:numId w:val="5"/>
        </w:numPr>
        <w:jc w:val="both"/>
        <w:rPr>
          <w:lang w:val="sr-Latn-CS"/>
        </w:rPr>
      </w:pPr>
      <w:r w:rsidRPr="00852EA2">
        <w:rPr>
          <w:lang w:val="sr-Latn-CS"/>
        </w:rPr>
        <w:t>Провера исправности инструмената, апарата и прибора</w:t>
      </w:r>
      <w:r w:rsidRPr="00852EA2">
        <w:t>;</w:t>
      </w:r>
      <w:r w:rsidRPr="00852EA2">
        <w:rPr>
          <w:lang w:val="sr-Latn-CS"/>
        </w:rPr>
        <w:t xml:space="preserve"> </w:t>
      </w:r>
    </w:p>
    <w:p w:rsidR="005E3469" w:rsidRPr="00852EA2" w:rsidRDefault="005E3469" w:rsidP="005E3469">
      <w:pPr>
        <w:numPr>
          <w:ilvl w:val="0"/>
          <w:numId w:val="5"/>
        </w:numPr>
        <w:jc w:val="both"/>
        <w:rPr>
          <w:lang w:val="sr-Latn-CS"/>
        </w:rPr>
      </w:pPr>
      <w:r w:rsidRPr="00852EA2">
        <w:rPr>
          <w:lang w:val="sr-Cyrl-CS"/>
        </w:rPr>
        <w:lastRenderedPageBreak/>
        <w:t>Сарадња школе са Здрављем-Актавис Лесковац, Заводом за заштиту здравља Лесковац, ЈП „Водовод“Лесковац, приватним физерским салонима(организација блок наставе)</w:t>
      </w:r>
      <w:r w:rsidRPr="00852EA2">
        <w:rPr>
          <w:lang w:val="ru-RU"/>
        </w:rPr>
        <w:t xml:space="preserve">, </w:t>
      </w:r>
      <w:r w:rsidRPr="00852EA2">
        <w:rPr>
          <w:lang w:val="sr-Cyrl-CS"/>
        </w:rPr>
        <w:t>Домом ученика и студената, Високом пословном школом струковних студија из Лесковаца, Технолошким факултетом, Центром за стручно усавршавање  и другим</w:t>
      </w:r>
    </w:p>
    <w:p w:rsidR="005E3469" w:rsidRPr="00852EA2" w:rsidRDefault="005E3469" w:rsidP="005E3469">
      <w:pPr>
        <w:numPr>
          <w:ilvl w:val="0"/>
          <w:numId w:val="5"/>
        </w:numPr>
        <w:jc w:val="both"/>
        <w:rPr>
          <w:lang w:val="sr-Latn-CS"/>
        </w:rPr>
      </w:pPr>
      <w:r w:rsidRPr="00852EA2">
        <w:rPr>
          <w:lang w:val="sr-Cyrl-CS"/>
        </w:rPr>
        <w:t xml:space="preserve">Сарадња са социјалним партнерима.Утврђивање потенцијалних социјалних партнера за извођење блок наставе код њих; </w:t>
      </w:r>
    </w:p>
    <w:p w:rsidR="005E3469" w:rsidRPr="00852EA2" w:rsidRDefault="005E3469" w:rsidP="005E3469">
      <w:pPr>
        <w:numPr>
          <w:ilvl w:val="0"/>
          <w:numId w:val="5"/>
        </w:numPr>
        <w:jc w:val="both"/>
        <w:rPr>
          <w:lang w:val="sr-Latn-CS"/>
        </w:rPr>
      </w:pPr>
      <w:r w:rsidRPr="00852EA2">
        <w:rPr>
          <w:lang w:val="sr-Latn-CS"/>
        </w:rPr>
        <w:t xml:space="preserve">Одржан радни састанак са </w:t>
      </w:r>
      <w:r w:rsidRPr="00852EA2">
        <w:t>техничким</w:t>
      </w:r>
      <w:r w:rsidRPr="00852EA2">
        <w:rPr>
          <w:lang w:val="sr-Latn-CS"/>
        </w:rPr>
        <w:t xml:space="preserve"> особљем школе</w:t>
      </w:r>
      <w:r w:rsidRPr="00852EA2">
        <w:t>.</w:t>
      </w:r>
      <w:r w:rsidRPr="00852EA2">
        <w:rPr>
          <w:lang w:val="sr-Latn-CS"/>
        </w:rPr>
        <w:t>Усмеравање рад</w:t>
      </w:r>
      <w:r w:rsidRPr="00852EA2">
        <w:t>а</w:t>
      </w:r>
      <w:r w:rsidRPr="00852EA2">
        <w:rPr>
          <w:lang w:val="sr-Latn-CS"/>
        </w:rPr>
        <w:t xml:space="preserve"> на извршавању текућих послова;</w:t>
      </w:r>
    </w:p>
    <w:p w:rsidR="005E3469" w:rsidRPr="00852EA2" w:rsidRDefault="005E3469" w:rsidP="005E3469">
      <w:pPr>
        <w:numPr>
          <w:ilvl w:val="0"/>
          <w:numId w:val="5"/>
        </w:numPr>
        <w:jc w:val="both"/>
        <w:rPr>
          <w:lang w:val="sr-Latn-CS"/>
        </w:rPr>
      </w:pPr>
      <w:r w:rsidRPr="00852EA2">
        <w:t>Организовање стручне и адекватне замене наставника и запослених због коришћења права на слободан дан за верске празнике, боловања и друго.</w:t>
      </w:r>
    </w:p>
    <w:p w:rsidR="005E3469" w:rsidRPr="00852EA2" w:rsidRDefault="005E3469" w:rsidP="005E3469">
      <w:pPr>
        <w:numPr>
          <w:ilvl w:val="0"/>
          <w:numId w:val="5"/>
        </w:numPr>
        <w:jc w:val="both"/>
        <w:rPr>
          <w:lang w:val="sr-Latn-CS"/>
        </w:rPr>
      </w:pPr>
      <w:r w:rsidRPr="00852EA2">
        <w:rPr>
          <w:lang w:val="sr-Latn-CS"/>
        </w:rPr>
        <w:t>Израда предлога и сагледавање могућности за адаптациo</w:t>
      </w:r>
      <w:r w:rsidRPr="00852EA2">
        <w:t>н</w:t>
      </w:r>
      <w:r w:rsidRPr="00852EA2">
        <w:rPr>
          <w:lang w:val="sr-Latn-CS"/>
        </w:rPr>
        <w:t>e</w:t>
      </w:r>
      <w:r w:rsidRPr="00852EA2">
        <w:t xml:space="preserve"> и </w:t>
      </w:r>
      <w:r w:rsidRPr="00852EA2">
        <w:rPr>
          <w:lang w:val="sr-Latn-CS"/>
        </w:rPr>
        <w:t xml:space="preserve"> инвестиционе радове </w:t>
      </w:r>
      <w:r w:rsidRPr="00852EA2">
        <w:t>на објектима школе</w:t>
      </w:r>
      <w:r w:rsidRPr="00852EA2">
        <w:rPr>
          <w:lang w:val="sr-Latn-CS"/>
        </w:rPr>
        <w:t xml:space="preserve">.  </w:t>
      </w:r>
    </w:p>
    <w:p w:rsidR="005E3469" w:rsidRPr="00852EA2" w:rsidRDefault="005E3469" w:rsidP="005E3469">
      <w:pPr>
        <w:pStyle w:val="ListParagraph"/>
        <w:numPr>
          <w:ilvl w:val="0"/>
          <w:numId w:val="5"/>
        </w:numPr>
      </w:pPr>
      <w:r w:rsidRPr="00852EA2">
        <w:rPr>
          <w:lang w:val="sr-Cyrl-CS"/>
        </w:rPr>
        <w:t>Упућене новогодишње и божићне  честике  школама, институцијама, установама, социјалним партнерима.</w:t>
      </w:r>
    </w:p>
    <w:p w:rsidR="005E3469" w:rsidRPr="00852EA2" w:rsidRDefault="005E3469" w:rsidP="005E3469">
      <w:pPr>
        <w:pStyle w:val="ListParagraph"/>
        <w:numPr>
          <w:ilvl w:val="0"/>
          <w:numId w:val="5"/>
        </w:numPr>
      </w:pPr>
      <w:r w:rsidRPr="00852EA2">
        <w:t>Ребалансом градског буџета на захтев школе и Одељења за друштвене делатности одобрена су нам средства за поправку и санацију подова у уционицама.</w:t>
      </w:r>
    </w:p>
    <w:p w:rsidR="005E3469" w:rsidRPr="00852EA2" w:rsidRDefault="005E3469" w:rsidP="005E3469">
      <w:pPr>
        <w:pStyle w:val="ListParagraph"/>
        <w:numPr>
          <w:ilvl w:val="0"/>
          <w:numId w:val="5"/>
        </w:numPr>
      </w:pPr>
      <w:proofErr w:type="gramStart"/>
      <w:r w:rsidRPr="00852EA2">
        <w:t>Поднете  заједно</w:t>
      </w:r>
      <w:proofErr w:type="gramEnd"/>
      <w:r w:rsidRPr="00852EA2">
        <w:t xml:space="preserve"> са родитељима жалбе на  ученичке стипендије.</w:t>
      </w:r>
    </w:p>
    <w:p w:rsidR="005E3469" w:rsidRPr="00852EA2" w:rsidRDefault="005E3469" w:rsidP="005E3469">
      <w:pPr>
        <w:pStyle w:val="ListParagraph"/>
        <w:numPr>
          <w:ilvl w:val="0"/>
          <w:numId w:val="5"/>
        </w:numPr>
      </w:pPr>
      <w:r w:rsidRPr="00852EA2">
        <w:t>Рад на тендерској документацији за поправку и санацију подова у уционицама</w:t>
      </w:r>
    </w:p>
    <w:p w:rsidR="005E3469" w:rsidRPr="00852EA2" w:rsidRDefault="005E3469" w:rsidP="005E3469">
      <w:pPr>
        <w:pStyle w:val="ListParagraph"/>
        <w:numPr>
          <w:ilvl w:val="0"/>
          <w:numId w:val="5"/>
        </w:numPr>
      </w:pPr>
      <w:r w:rsidRPr="00852EA2">
        <w:t xml:space="preserve">Сарадња  са Полицијском управом Лесковац  на проналажењу НН које је срушио   део школске ограде на северној старни дворишта </w:t>
      </w:r>
    </w:p>
    <w:p w:rsidR="005E3469" w:rsidRPr="00852EA2" w:rsidRDefault="005E3469" w:rsidP="005E3469">
      <w:pPr>
        <w:pStyle w:val="ListParagraph"/>
        <w:numPr>
          <w:ilvl w:val="0"/>
          <w:numId w:val="5"/>
        </w:numPr>
      </w:pPr>
      <w:r w:rsidRPr="00852EA2">
        <w:t>Учешће у анкетеи Истарживачког тима Министарства просвете, науке и технолошког раѕвоја о дуалном образовању у оквиру пројекта „Подршка у развоју и успостављању Националног модела дуалног образовања“.</w:t>
      </w:r>
    </w:p>
    <w:p w:rsidR="005E3469" w:rsidRPr="00852EA2" w:rsidRDefault="005E3469" w:rsidP="005E3469">
      <w:pPr>
        <w:pStyle w:val="ListParagraph"/>
        <w:numPr>
          <w:ilvl w:val="0"/>
          <w:numId w:val="5"/>
        </w:numPr>
      </w:pPr>
      <w:r w:rsidRPr="00852EA2">
        <w:t>Расписана јавана набавка радова- Радови на санацији подова у уционицама школе.</w:t>
      </w:r>
    </w:p>
    <w:p w:rsidR="005E3469" w:rsidRPr="00852EA2" w:rsidRDefault="005E3469" w:rsidP="005E3469">
      <w:pPr>
        <w:pStyle w:val="ListParagraph"/>
        <w:numPr>
          <w:ilvl w:val="0"/>
          <w:numId w:val="5"/>
        </w:numPr>
      </w:pPr>
      <w:r w:rsidRPr="00852EA2">
        <w:t>Потписан Уговор о вршењу услуге израде предмера и предрачуна и вршење техничког надзора са ГЗР „Ристић</w:t>
      </w:r>
      <w:proofErr w:type="gramStart"/>
      <w:r w:rsidRPr="00852EA2">
        <w:t>“ Градања</w:t>
      </w:r>
      <w:proofErr w:type="gramEnd"/>
      <w:r w:rsidRPr="00852EA2">
        <w:t xml:space="preserve"> ММЗ“.</w:t>
      </w:r>
    </w:p>
    <w:p w:rsidR="005E3469" w:rsidRPr="00852EA2" w:rsidRDefault="005E3469" w:rsidP="005E3469">
      <w:pPr>
        <w:pStyle w:val="ListParagraph"/>
        <w:numPr>
          <w:ilvl w:val="0"/>
          <w:numId w:val="5"/>
        </w:numPr>
      </w:pPr>
      <w:r w:rsidRPr="00852EA2">
        <w:t>Потписан Уговор о извођењу радова на санацији подова у учионицама школе са ГР „Ленос</w:t>
      </w:r>
      <w:proofErr w:type="gramStart"/>
      <w:r w:rsidRPr="00852EA2">
        <w:t>“ Д.О.О</w:t>
      </w:r>
      <w:proofErr w:type="gramEnd"/>
      <w:r w:rsidRPr="00852EA2">
        <w:t>.</w:t>
      </w:r>
    </w:p>
    <w:p w:rsidR="005E3469" w:rsidRPr="00852EA2" w:rsidRDefault="005E3469" w:rsidP="005E3469">
      <w:pPr>
        <w:pStyle w:val="ListParagraph"/>
        <w:numPr>
          <w:ilvl w:val="0"/>
          <w:numId w:val="5"/>
        </w:numPr>
      </w:pPr>
      <w:proofErr w:type="gramStart"/>
      <w:r w:rsidRPr="00852EA2">
        <w:t>Потписивање  Уговора</w:t>
      </w:r>
      <w:proofErr w:type="gramEnd"/>
      <w:r w:rsidRPr="00852EA2">
        <w:t xml:space="preserve"> о реализаљцији  Пројекта  под називом „Формирање Еко учионице и едукативна капмања о заштити животне средине“  који се финасира из Фонда  за заштиту животне средине града Лесковца. </w:t>
      </w:r>
    </w:p>
    <w:p w:rsidR="005E3469" w:rsidRPr="00852EA2" w:rsidRDefault="005E3469" w:rsidP="005E3469">
      <w:pPr>
        <w:pStyle w:val="ListParagraph"/>
        <w:numPr>
          <w:ilvl w:val="0"/>
          <w:numId w:val="5"/>
        </w:numPr>
      </w:pPr>
      <w:r w:rsidRPr="00852EA2">
        <w:t>Учешће у раду Актива директора  средњих школа</w:t>
      </w:r>
    </w:p>
    <w:p w:rsidR="005E3469" w:rsidRPr="00852EA2" w:rsidRDefault="005E3469" w:rsidP="005E3469">
      <w:pPr>
        <w:pStyle w:val="ListParagraph"/>
        <w:ind w:left="360"/>
      </w:pPr>
    </w:p>
    <w:p w:rsidR="00E63DCE" w:rsidRPr="00852EA2" w:rsidRDefault="00E63DCE" w:rsidP="005E3469">
      <w:pPr>
        <w:pStyle w:val="ListParagraph"/>
        <w:ind w:left="360"/>
      </w:pPr>
    </w:p>
    <w:p w:rsidR="00815AA0" w:rsidRPr="00852EA2" w:rsidRDefault="00815AA0" w:rsidP="00E63DCE"/>
    <w:p w:rsidR="00815AA0" w:rsidRPr="00852EA2" w:rsidRDefault="00815AA0" w:rsidP="00815AA0"/>
    <w:p w:rsidR="00815AA0" w:rsidRDefault="00815AA0" w:rsidP="00815AA0"/>
    <w:p w:rsidR="00852EA2" w:rsidRDefault="00852EA2" w:rsidP="00815AA0"/>
    <w:p w:rsidR="00852EA2" w:rsidRDefault="00852EA2" w:rsidP="00815AA0"/>
    <w:p w:rsidR="00852EA2" w:rsidRDefault="00852EA2" w:rsidP="00815AA0"/>
    <w:p w:rsidR="00852EA2" w:rsidRDefault="00852EA2" w:rsidP="00815AA0"/>
    <w:p w:rsidR="00852EA2" w:rsidRDefault="00852EA2" w:rsidP="00815AA0"/>
    <w:p w:rsidR="00852EA2" w:rsidRDefault="00852EA2" w:rsidP="00815AA0"/>
    <w:p w:rsidR="00852EA2" w:rsidRDefault="00852EA2" w:rsidP="00815AA0"/>
    <w:p w:rsidR="00852EA2" w:rsidRPr="00852EA2" w:rsidRDefault="00852EA2" w:rsidP="00815AA0"/>
    <w:p w:rsidR="00815AA0" w:rsidRPr="00852EA2" w:rsidRDefault="00815AA0" w:rsidP="00815AA0"/>
    <w:p w:rsidR="00815AA0" w:rsidRPr="00852EA2" w:rsidRDefault="00815AA0" w:rsidP="00815AA0">
      <w:pPr>
        <w:rPr>
          <w:b/>
          <w:u w:val="single"/>
        </w:rPr>
      </w:pPr>
      <w:r w:rsidRPr="00852EA2">
        <w:rPr>
          <w:b/>
          <w:u w:val="single"/>
        </w:rPr>
        <w:lastRenderedPageBreak/>
        <w:t>ЈАНУАР</w:t>
      </w:r>
    </w:p>
    <w:p w:rsidR="00815AA0" w:rsidRPr="00852EA2" w:rsidRDefault="00815AA0" w:rsidP="00815AA0">
      <w:pPr>
        <w:rPr>
          <w:b/>
          <w:u w:val="single"/>
        </w:rPr>
      </w:pPr>
    </w:p>
    <w:p w:rsidR="00815AA0" w:rsidRPr="00852EA2" w:rsidRDefault="00815AA0" w:rsidP="00815AA0">
      <w:pPr>
        <w:rPr>
          <w:lang w:val="sr-Cyrl-CS"/>
        </w:rPr>
      </w:pPr>
    </w:p>
    <w:p w:rsidR="00815AA0" w:rsidRPr="00852EA2" w:rsidRDefault="00815AA0" w:rsidP="00815AA0">
      <w:pPr>
        <w:pStyle w:val="ListParagraph"/>
        <w:numPr>
          <w:ilvl w:val="0"/>
          <w:numId w:val="6"/>
        </w:numPr>
        <w:spacing w:after="200"/>
      </w:pPr>
      <w:r w:rsidRPr="00852EA2">
        <w:t xml:space="preserve">Обезбеђени сви потребни и  неопходни услови за почетак другог полугодишта </w:t>
      </w:r>
    </w:p>
    <w:p w:rsidR="00815AA0" w:rsidRPr="00852EA2" w:rsidRDefault="00815AA0" w:rsidP="00815AA0">
      <w:pPr>
        <w:pStyle w:val="ListParagraph"/>
        <w:spacing w:after="200"/>
        <w:ind w:left="360"/>
      </w:pPr>
      <w:proofErr w:type="gramStart"/>
      <w:r w:rsidRPr="00852EA2">
        <w:t>од</w:t>
      </w:r>
      <w:proofErr w:type="gramEnd"/>
      <w:r w:rsidRPr="00852EA2">
        <w:t xml:space="preserve"> 18.01.2021.године.  </w:t>
      </w:r>
    </w:p>
    <w:p w:rsidR="00815AA0" w:rsidRPr="00852EA2" w:rsidRDefault="00815AA0" w:rsidP="00815AA0">
      <w:pPr>
        <w:pStyle w:val="ListParagraph"/>
        <w:numPr>
          <w:ilvl w:val="0"/>
          <w:numId w:val="6"/>
        </w:numPr>
        <w:spacing w:after="200"/>
      </w:pPr>
      <w:r w:rsidRPr="00852EA2">
        <w:rPr>
          <w:lang w:val="sr-Latn-CS"/>
        </w:rPr>
        <w:t>Учешће у изради финасијског плана школе;</w:t>
      </w:r>
    </w:p>
    <w:p w:rsidR="00815AA0" w:rsidRPr="00852EA2" w:rsidRDefault="00815AA0" w:rsidP="00815AA0">
      <w:pPr>
        <w:numPr>
          <w:ilvl w:val="0"/>
          <w:numId w:val="6"/>
        </w:numPr>
        <w:jc w:val="both"/>
        <w:rPr>
          <w:lang w:val="sr-Latn-CS"/>
        </w:rPr>
      </w:pPr>
      <w:r w:rsidRPr="00852EA2">
        <w:rPr>
          <w:lang w:val="sr-Latn-CS"/>
        </w:rPr>
        <w:t>Организовање седница стручних, саветодавних и управних органа школе;</w:t>
      </w:r>
    </w:p>
    <w:p w:rsidR="00815AA0" w:rsidRPr="00852EA2" w:rsidRDefault="00815AA0" w:rsidP="00F8469F">
      <w:pPr>
        <w:numPr>
          <w:ilvl w:val="0"/>
          <w:numId w:val="6"/>
        </w:numPr>
        <w:jc w:val="both"/>
        <w:rPr>
          <w:lang w:val="sr-Latn-CS"/>
        </w:rPr>
      </w:pPr>
      <w:r w:rsidRPr="00852EA2">
        <w:rPr>
          <w:lang w:val="sr-Latn-CS"/>
        </w:rPr>
        <w:t>Организовање израде завршног рачуна са потребним подацима за извештај о раду и пословању школе у 2020. години;</w:t>
      </w:r>
    </w:p>
    <w:p w:rsidR="00815AA0" w:rsidRPr="00852EA2" w:rsidRDefault="00815AA0" w:rsidP="00815AA0">
      <w:pPr>
        <w:numPr>
          <w:ilvl w:val="0"/>
          <w:numId w:val="6"/>
        </w:numPr>
        <w:jc w:val="both"/>
        <w:rPr>
          <w:lang w:val="sr-Latn-CS"/>
        </w:rPr>
      </w:pPr>
      <w:r w:rsidRPr="00852EA2">
        <w:rPr>
          <w:lang w:val="sr-Latn-CS"/>
        </w:rPr>
        <w:t>Израда разних анализа за стручне органе и инспекцијске органе;</w:t>
      </w:r>
    </w:p>
    <w:p w:rsidR="00815AA0" w:rsidRPr="00852EA2" w:rsidRDefault="00815AA0" w:rsidP="00815AA0">
      <w:pPr>
        <w:numPr>
          <w:ilvl w:val="0"/>
          <w:numId w:val="6"/>
        </w:numPr>
        <w:jc w:val="both"/>
        <w:rPr>
          <w:lang w:val="sr-Latn-CS"/>
        </w:rPr>
      </w:pPr>
      <w:r w:rsidRPr="00852EA2">
        <w:rPr>
          <w:lang w:val="sr-Latn-CS"/>
        </w:rPr>
        <w:t>Организовање обележавања и прославе школске славе Свети Сава</w:t>
      </w:r>
      <w:r w:rsidRPr="00852EA2">
        <w:t xml:space="preserve">. </w:t>
      </w:r>
    </w:p>
    <w:p w:rsidR="00815AA0" w:rsidRPr="00852EA2" w:rsidRDefault="00815AA0" w:rsidP="00815AA0">
      <w:pPr>
        <w:numPr>
          <w:ilvl w:val="0"/>
          <w:numId w:val="6"/>
        </w:numPr>
        <w:jc w:val="both"/>
        <w:rPr>
          <w:lang w:val="sr-Latn-CS"/>
        </w:rPr>
      </w:pPr>
      <w:r w:rsidRPr="00852EA2">
        <w:rPr>
          <w:lang w:val="sr-Cyrl-CS"/>
        </w:rPr>
        <w:t>Ажурирање е- Доситеја.</w:t>
      </w:r>
    </w:p>
    <w:p w:rsidR="00815AA0" w:rsidRPr="00852EA2" w:rsidRDefault="00815AA0" w:rsidP="00815AA0">
      <w:pPr>
        <w:numPr>
          <w:ilvl w:val="0"/>
          <w:numId w:val="6"/>
        </w:numPr>
        <w:jc w:val="both"/>
        <w:rPr>
          <w:lang w:val="sr-Latn-CS"/>
        </w:rPr>
      </w:pPr>
      <w:r w:rsidRPr="00852EA2">
        <w:t>Редовни увид у ес Дневник.</w:t>
      </w:r>
    </w:p>
    <w:p w:rsidR="00815AA0" w:rsidRPr="00852EA2" w:rsidRDefault="00815AA0" w:rsidP="00815AA0">
      <w:pPr>
        <w:numPr>
          <w:ilvl w:val="0"/>
          <w:numId w:val="6"/>
        </w:numPr>
        <w:jc w:val="both"/>
        <w:rPr>
          <w:lang w:val="sr-Latn-CS"/>
        </w:rPr>
      </w:pPr>
      <w:r w:rsidRPr="00852EA2">
        <w:rPr>
          <w:lang w:val="sr-Latn-CS"/>
        </w:rPr>
        <w:t>Организовање испита за вандредне ученике;</w:t>
      </w:r>
    </w:p>
    <w:p w:rsidR="00815AA0" w:rsidRPr="00852EA2" w:rsidRDefault="00815AA0" w:rsidP="00815AA0">
      <w:pPr>
        <w:numPr>
          <w:ilvl w:val="0"/>
          <w:numId w:val="6"/>
        </w:numPr>
        <w:jc w:val="both"/>
        <w:rPr>
          <w:lang w:val="sr-Latn-CS"/>
        </w:rPr>
      </w:pPr>
      <w:r w:rsidRPr="00852EA2">
        <w:rPr>
          <w:lang w:val="sr-Cyrl-CS"/>
        </w:rPr>
        <w:t>Организовање полагања матуских и завршних исита за вандредне ученике;</w:t>
      </w:r>
    </w:p>
    <w:p w:rsidR="00815AA0" w:rsidRPr="00852EA2" w:rsidRDefault="00815AA0" w:rsidP="00815AA0">
      <w:pPr>
        <w:numPr>
          <w:ilvl w:val="0"/>
          <w:numId w:val="6"/>
        </w:numPr>
        <w:rPr>
          <w:lang w:val="sr-Latn-CS"/>
        </w:rPr>
      </w:pPr>
      <w:r w:rsidRPr="00852EA2">
        <w:rPr>
          <w:lang w:val="sr-Latn-CS"/>
        </w:rPr>
        <w:t>Послат извештај о извршењу буџета школе за  20</w:t>
      </w:r>
      <w:r w:rsidRPr="00852EA2">
        <w:t>20</w:t>
      </w:r>
      <w:r w:rsidRPr="00852EA2">
        <w:rPr>
          <w:lang w:val="sr-Latn-CS"/>
        </w:rPr>
        <w:t>.годину Министарству просвете,науке и технолошког развоја  и Градској управи</w:t>
      </w:r>
      <w:r w:rsidRPr="00852EA2">
        <w:t>, одељење</w:t>
      </w:r>
      <w:r w:rsidRPr="00852EA2">
        <w:rPr>
          <w:lang w:val="sr-Latn-CS"/>
        </w:rPr>
        <w:t xml:space="preserve"> за друштвене делатности</w:t>
      </w:r>
      <w:r w:rsidRPr="00852EA2">
        <w:t xml:space="preserve"> и локални развој</w:t>
      </w:r>
      <w:r w:rsidRPr="00852EA2">
        <w:rPr>
          <w:lang w:val="sr-Latn-CS"/>
        </w:rPr>
        <w:t>;</w:t>
      </w:r>
    </w:p>
    <w:p w:rsidR="00815AA0" w:rsidRPr="00852EA2" w:rsidRDefault="00815AA0" w:rsidP="00815AA0">
      <w:pPr>
        <w:pStyle w:val="ListParagraph"/>
        <w:numPr>
          <w:ilvl w:val="0"/>
          <w:numId w:val="6"/>
        </w:numPr>
        <w:rPr>
          <w:lang w:val="sr-Latn-CS"/>
        </w:rPr>
      </w:pPr>
      <w:r w:rsidRPr="00852EA2">
        <w:t xml:space="preserve">Сарадња са просветном саветницом Горданом Стаменковић. </w:t>
      </w:r>
      <w:r w:rsidR="00C22EF5" w:rsidRPr="00852EA2">
        <w:t xml:space="preserve">Оперативни </w:t>
      </w:r>
      <w:proofErr w:type="gramStart"/>
      <w:r w:rsidR="00C22EF5" w:rsidRPr="00852EA2">
        <w:t>план  школе</w:t>
      </w:r>
      <w:proofErr w:type="gramEnd"/>
      <w:r w:rsidR="00C22EF5" w:rsidRPr="00852EA2">
        <w:t xml:space="preserve"> за организацију и реализацију образовно-васпитног рада по посебном програму. Настава по комбинованом моделу, моделу Б. Организовање и остваривање наставе у другом полугодишту школске 2020/2021.године. </w:t>
      </w:r>
    </w:p>
    <w:p w:rsidR="00F8469F" w:rsidRPr="00852EA2" w:rsidRDefault="00F8469F" w:rsidP="00F8469F">
      <w:pPr>
        <w:numPr>
          <w:ilvl w:val="0"/>
          <w:numId w:val="6"/>
        </w:numPr>
        <w:jc w:val="both"/>
        <w:rPr>
          <w:lang w:val="sr-Latn-CS"/>
        </w:rPr>
      </w:pPr>
      <w:r w:rsidRPr="00852EA2">
        <w:rPr>
          <w:lang w:val="sr-Latn-CS"/>
        </w:rPr>
        <w:t>Организовање и праћење стручног усавршавања наставника;</w:t>
      </w:r>
    </w:p>
    <w:p w:rsidR="00815AA0" w:rsidRPr="00852EA2" w:rsidRDefault="00815AA0" w:rsidP="00815AA0">
      <w:pPr>
        <w:pStyle w:val="ListParagraph"/>
        <w:numPr>
          <w:ilvl w:val="0"/>
          <w:numId w:val="6"/>
        </w:numPr>
        <w:rPr>
          <w:lang w:val="sr-Latn-CS"/>
        </w:rPr>
      </w:pPr>
      <w:r w:rsidRPr="00852EA2">
        <w:t>Консултације са одељењским старешинама. Спровођење васпитно-дисциплинских мера;</w:t>
      </w:r>
      <w:r w:rsidRPr="00852EA2">
        <w:rPr>
          <w:lang w:val="ru-RU"/>
        </w:rPr>
        <w:t xml:space="preserve">  </w:t>
      </w:r>
    </w:p>
    <w:p w:rsidR="00815AA0" w:rsidRPr="00852EA2" w:rsidRDefault="00815AA0" w:rsidP="00815AA0">
      <w:pPr>
        <w:numPr>
          <w:ilvl w:val="0"/>
          <w:numId w:val="6"/>
        </w:numPr>
        <w:jc w:val="both"/>
        <w:rPr>
          <w:lang w:val="sr-Latn-CS"/>
        </w:rPr>
      </w:pPr>
      <w:r w:rsidRPr="00852EA2">
        <w:rPr>
          <w:lang w:val="sr-Latn-CS"/>
        </w:rPr>
        <w:t>Рад са ученицима и родитељима;</w:t>
      </w:r>
    </w:p>
    <w:p w:rsidR="00815AA0" w:rsidRPr="00852EA2" w:rsidRDefault="00815AA0" w:rsidP="00815AA0">
      <w:pPr>
        <w:pStyle w:val="ListParagraph"/>
        <w:numPr>
          <w:ilvl w:val="0"/>
          <w:numId w:val="6"/>
        </w:numPr>
        <w:jc w:val="both"/>
        <w:rPr>
          <w:lang w:val="sr-Latn-CS"/>
        </w:rPr>
      </w:pPr>
      <w:r w:rsidRPr="00852EA2">
        <w:rPr>
          <w:lang w:val="sr-Latn-CS"/>
        </w:rPr>
        <w:t xml:space="preserve">Организовање </w:t>
      </w:r>
      <w:r w:rsidRPr="00852EA2">
        <w:rPr>
          <w:lang w:val="sr-Cyrl-CS"/>
        </w:rPr>
        <w:t xml:space="preserve">радова </w:t>
      </w:r>
      <w:r w:rsidRPr="00852EA2">
        <w:rPr>
          <w:lang w:val="sr-Latn-CS"/>
        </w:rPr>
        <w:t>сређивања просторија школе и одржањ</w:t>
      </w:r>
      <w:r w:rsidRPr="00852EA2">
        <w:t>а</w:t>
      </w:r>
      <w:r w:rsidRPr="00852EA2">
        <w:rPr>
          <w:lang w:val="sr-Latn-CS"/>
        </w:rPr>
        <w:t xml:space="preserve"> школе</w:t>
      </w:r>
      <w:r w:rsidRPr="00852EA2">
        <w:t xml:space="preserve">. </w:t>
      </w:r>
    </w:p>
    <w:p w:rsidR="00815AA0" w:rsidRPr="00852EA2" w:rsidRDefault="00815AA0" w:rsidP="00815AA0">
      <w:pPr>
        <w:pStyle w:val="ListParagraph"/>
        <w:numPr>
          <w:ilvl w:val="0"/>
          <w:numId w:val="6"/>
        </w:numPr>
        <w:jc w:val="both"/>
        <w:rPr>
          <w:lang w:val="sr-Latn-CS"/>
        </w:rPr>
      </w:pPr>
      <w:r w:rsidRPr="00852EA2">
        <w:t>Учешће у раду директора основних и среднњих школа са Градоначалником.</w:t>
      </w:r>
    </w:p>
    <w:p w:rsidR="00815AA0" w:rsidRPr="00852EA2" w:rsidRDefault="00815AA0" w:rsidP="00815AA0">
      <w:pPr>
        <w:pStyle w:val="ListParagraph"/>
        <w:numPr>
          <w:ilvl w:val="0"/>
          <w:numId w:val="6"/>
        </w:numPr>
        <w:jc w:val="both"/>
        <w:rPr>
          <w:lang w:val="sr-Latn-CS"/>
        </w:rPr>
      </w:pPr>
      <w:proofErr w:type="gramStart"/>
      <w:r w:rsidRPr="00852EA2">
        <w:t>Обезбеђивање  средстава</w:t>
      </w:r>
      <w:proofErr w:type="gramEnd"/>
      <w:r w:rsidRPr="00852EA2">
        <w:t xml:space="preserve"> за наставак поправке и санације подова у учионицама.</w:t>
      </w:r>
    </w:p>
    <w:p w:rsidR="00815AA0" w:rsidRPr="00852EA2" w:rsidRDefault="00815AA0" w:rsidP="00815AA0">
      <w:pPr>
        <w:pStyle w:val="ListParagraph"/>
        <w:numPr>
          <w:ilvl w:val="0"/>
          <w:numId w:val="6"/>
        </w:numPr>
        <w:jc w:val="both"/>
        <w:rPr>
          <w:lang w:val="sr-Latn-CS"/>
        </w:rPr>
      </w:pPr>
      <w:r w:rsidRPr="00852EA2">
        <w:rPr>
          <w:lang w:val="ru-RU"/>
        </w:rPr>
        <w:t>Инструктивно-педагошки  и саветодавни рад с</w:t>
      </w:r>
      <w:r w:rsidR="00C93574" w:rsidRPr="00852EA2">
        <w:rPr>
          <w:lang w:val="ru-RU"/>
        </w:rPr>
        <w:t>а</w:t>
      </w:r>
      <w:r w:rsidRPr="00852EA2">
        <w:rPr>
          <w:lang w:val="ru-RU"/>
        </w:rPr>
        <w:t xml:space="preserve"> наставницима, ученицима и родитељ</w:t>
      </w:r>
      <w:r w:rsidR="00C93574" w:rsidRPr="00852EA2">
        <w:rPr>
          <w:lang w:val="ru-RU"/>
        </w:rPr>
        <w:t>им</w:t>
      </w:r>
      <w:r w:rsidRPr="00852EA2">
        <w:rPr>
          <w:lang w:val="ru-RU"/>
        </w:rPr>
        <w:t xml:space="preserve">а (безбедност, насиље, дискриминација ....) </w:t>
      </w:r>
    </w:p>
    <w:p w:rsidR="00815AA0" w:rsidRPr="00852EA2" w:rsidRDefault="00815AA0" w:rsidP="00815AA0">
      <w:pPr>
        <w:pStyle w:val="ListParagraph"/>
        <w:numPr>
          <w:ilvl w:val="0"/>
          <w:numId w:val="6"/>
        </w:numPr>
        <w:jc w:val="both"/>
        <w:rPr>
          <w:lang w:val="sr-Latn-CS"/>
        </w:rPr>
      </w:pPr>
      <w:r w:rsidRPr="00852EA2">
        <w:t>Обилазак помоћних просторија школе.</w:t>
      </w:r>
    </w:p>
    <w:p w:rsidR="00815AA0" w:rsidRPr="00852EA2" w:rsidRDefault="00815AA0" w:rsidP="00815AA0">
      <w:pPr>
        <w:pStyle w:val="ListParagraph"/>
        <w:numPr>
          <w:ilvl w:val="0"/>
          <w:numId w:val="6"/>
        </w:numPr>
        <w:jc w:val="both"/>
        <w:rPr>
          <w:lang w:val="sr-Latn-CS"/>
        </w:rPr>
      </w:pPr>
      <w:r w:rsidRPr="00852EA2">
        <w:t xml:space="preserve">Обезбеђивање услова за одржавање седнице   </w:t>
      </w:r>
      <w:proofErr w:type="gramStart"/>
      <w:r w:rsidRPr="00852EA2">
        <w:t>и  учешће</w:t>
      </w:r>
      <w:proofErr w:type="gramEnd"/>
      <w:r w:rsidRPr="00852EA2">
        <w:t xml:space="preserve"> у раду Школског одбора.</w:t>
      </w:r>
    </w:p>
    <w:p w:rsidR="00815AA0" w:rsidRPr="00852EA2" w:rsidRDefault="00815AA0" w:rsidP="00815AA0">
      <w:pPr>
        <w:pStyle w:val="ListParagraph"/>
        <w:numPr>
          <w:ilvl w:val="0"/>
          <w:numId w:val="6"/>
        </w:numPr>
        <w:jc w:val="both"/>
        <w:rPr>
          <w:lang w:val="sr-Latn-CS"/>
        </w:rPr>
      </w:pPr>
      <w:r w:rsidRPr="00852EA2">
        <w:t>Израда плана посете часовима.</w:t>
      </w:r>
    </w:p>
    <w:p w:rsidR="00815AA0" w:rsidRPr="00852EA2" w:rsidRDefault="00815AA0" w:rsidP="00C22EF5">
      <w:pPr>
        <w:jc w:val="both"/>
      </w:pPr>
      <w:r w:rsidRPr="00852EA2">
        <w:rPr>
          <w:lang w:val="sr-Latn-CS"/>
        </w:rPr>
        <w:t xml:space="preserve"> </w:t>
      </w:r>
    </w:p>
    <w:p w:rsidR="002D2582" w:rsidRPr="00852EA2" w:rsidRDefault="002D2582" w:rsidP="00815AA0"/>
    <w:p w:rsidR="002D2582" w:rsidRPr="00852EA2" w:rsidRDefault="002D2582" w:rsidP="002D2582"/>
    <w:p w:rsidR="002D2582" w:rsidRPr="00852EA2" w:rsidRDefault="002D2582" w:rsidP="002D2582"/>
    <w:p w:rsidR="002D2582" w:rsidRPr="00852EA2" w:rsidRDefault="002D2582" w:rsidP="002D2582"/>
    <w:p w:rsidR="002D2582" w:rsidRDefault="002D2582" w:rsidP="002D2582"/>
    <w:p w:rsidR="00852EA2" w:rsidRDefault="00852EA2" w:rsidP="002D2582"/>
    <w:p w:rsidR="00852EA2" w:rsidRDefault="00852EA2" w:rsidP="002D2582"/>
    <w:p w:rsidR="00852EA2" w:rsidRDefault="00852EA2" w:rsidP="002D2582"/>
    <w:p w:rsidR="00852EA2" w:rsidRDefault="00852EA2" w:rsidP="002D2582"/>
    <w:p w:rsidR="00852EA2" w:rsidRPr="00852EA2" w:rsidRDefault="00852EA2" w:rsidP="002D2582"/>
    <w:p w:rsidR="002D2582" w:rsidRPr="00852EA2" w:rsidRDefault="002D2582" w:rsidP="002D2582"/>
    <w:p w:rsidR="009C5A90" w:rsidRPr="00852EA2" w:rsidRDefault="009C5A90" w:rsidP="009C5A90">
      <w:pPr>
        <w:jc w:val="both"/>
        <w:rPr>
          <w:b/>
          <w:u w:val="single"/>
        </w:rPr>
      </w:pPr>
      <w:r w:rsidRPr="00852EA2">
        <w:rPr>
          <w:b/>
          <w:u w:val="single"/>
        </w:rPr>
        <w:lastRenderedPageBreak/>
        <w:t>ФЕБРУАР</w:t>
      </w:r>
    </w:p>
    <w:p w:rsidR="009C5A90" w:rsidRPr="00852EA2" w:rsidRDefault="009C5A90" w:rsidP="009C5A90">
      <w:pPr>
        <w:pStyle w:val="ListParagraph"/>
        <w:ind w:left="810"/>
        <w:jc w:val="both"/>
        <w:rPr>
          <w:lang w:val="sr-Latn-CS"/>
        </w:rPr>
      </w:pPr>
    </w:p>
    <w:p w:rsidR="009C5A90" w:rsidRPr="00852EA2" w:rsidRDefault="009C5A90" w:rsidP="009C5A90">
      <w:pPr>
        <w:pStyle w:val="ListParagraph"/>
        <w:ind w:left="810"/>
        <w:jc w:val="both"/>
        <w:rPr>
          <w:lang w:val="sr-Latn-CS"/>
        </w:rPr>
      </w:pPr>
    </w:p>
    <w:p w:rsidR="009C5A90" w:rsidRPr="00852EA2" w:rsidRDefault="009C5A90" w:rsidP="009C5A90">
      <w:pPr>
        <w:pStyle w:val="ListParagraph"/>
        <w:numPr>
          <w:ilvl w:val="0"/>
          <w:numId w:val="8"/>
        </w:numPr>
        <w:jc w:val="both"/>
        <w:rPr>
          <w:lang w:val="sr-Latn-CS"/>
        </w:rPr>
      </w:pPr>
      <w:r w:rsidRPr="00852EA2">
        <w:rPr>
          <w:lang w:val="sr-Latn-CS"/>
        </w:rPr>
        <w:t xml:space="preserve">Организовање </w:t>
      </w:r>
      <w:r w:rsidRPr="00852EA2">
        <w:rPr>
          <w:lang w:val="sr-Cyrl-CS"/>
        </w:rPr>
        <w:t xml:space="preserve">радова </w:t>
      </w:r>
      <w:r w:rsidRPr="00852EA2">
        <w:rPr>
          <w:lang w:val="sr-Latn-CS"/>
        </w:rPr>
        <w:t xml:space="preserve">сређивања просторија школе и одржање школе. </w:t>
      </w:r>
    </w:p>
    <w:p w:rsidR="009C5A90" w:rsidRPr="00852EA2" w:rsidRDefault="009C5A90" w:rsidP="009C5A90">
      <w:pPr>
        <w:pStyle w:val="ListParagraph"/>
        <w:numPr>
          <w:ilvl w:val="0"/>
          <w:numId w:val="8"/>
        </w:numPr>
        <w:jc w:val="both"/>
        <w:rPr>
          <w:lang w:val="sr-Latn-CS"/>
        </w:rPr>
      </w:pPr>
      <w:r w:rsidRPr="00852EA2">
        <w:rPr>
          <w:lang w:val="sr-Cyrl-CS"/>
        </w:rPr>
        <w:t>План уписа ученика у први разре</w:t>
      </w:r>
      <w:r w:rsidR="00C93574" w:rsidRPr="00852EA2">
        <w:rPr>
          <w:lang w:val="sr-Cyrl-CS"/>
        </w:rPr>
        <w:t>д преко е-ЦЕНУСА за школску 2021</w:t>
      </w:r>
      <w:r w:rsidRPr="00852EA2">
        <w:rPr>
          <w:lang w:val="sr-Cyrl-CS"/>
        </w:rPr>
        <w:t>/20</w:t>
      </w:r>
      <w:r w:rsidR="00C93574" w:rsidRPr="00852EA2">
        <w:t>22</w:t>
      </w:r>
      <w:r w:rsidRPr="00852EA2">
        <w:rPr>
          <w:lang w:val="sr-Cyrl-CS"/>
        </w:rPr>
        <w:t>.годину</w:t>
      </w:r>
    </w:p>
    <w:p w:rsidR="009C5A90" w:rsidRPr="00852EA2" w:rsidRDefault="009C5A90" w:rsidP="009C5A90">
      <w:pPr>
        <w:pStyle w:val="ListParagraph"/>
        <w:jc w:val="both"/>
        <w:rPr>
          <w:lang w:val="sr-Latn-CS"/>
        </w:rPr>
      </w:pPr>
      <w:r w:rsidRPr="00852EA2">
        <w:rPr>
          <w:lang w:val="sr-Cyrl-CS"/>
        </w:rPr>
        <w:t xml:space="preserve">(три четворогодишња образовна профила и један трогодишњи образовни пофил). </w:t>
      </w:r>
    </w:p>
    <w:p w:rsidR="009C5A90" w:rsidRPr="00852EA2" w:rsidRDefault="009C5A90" w:rsidP="009C5A90">
      <w:pPr>
        <w:pStyle w:val="ListParagraph"/>
        <w:numPr>
          <w:ilvl w:val="0"/>
          <w:numId w:val="8"/>
        </w:numPr>
        <w:jc w:val="both"/>
        <w:rPr>
          <w:lang w:val="sr-Latn-CS"/>
        </w:rPr>
      </w:pPr>
      <w:r w:rsidRPr="00852EA2">
        <w:rPr>
          <w:lang w:val="ru-RU"/>
        </w:rPr>
        <w:t>Контрола  на и</w:t>
      </w:r>
      <w:r w:rsidRPr="00852EA2">
        <w:rPr>
          <w:lang w:val="sr-Latn-CS"/>
        </w:rPr>
        <w:t>зради завршног рачуна са резлутаима пословања у протеклој години;</w:t>
      </w:r>
    </w:p>
    <w:p w:rsidR="009C5A90" w:rsidRPr="00852EA2" w:rsidRDefault="009C5A90" w:rsidP="009C5A90">
      <w:pPr>
        <w:pStyle w:val="ListParagraph"/>
        <w:numPr>
          <w:ilvl w:val="0"/>
          <w:numId w:val="8"/>
        </w:numPr>
        <w:jc w:val="both"/>
        <w:rPr>
          <w:lang w:val="sr-Latn-CS"/>
        </w:rPr>
      </w:pPr>
      <w:r w:rsidRPr="00852EA2">
        <w:rPr>
          <w:lang w:val="sr-Latn-CS"/>
        </w:rPr>
        <w:t>Преглед педагошке документације;</w:t>
      </w:r>
    </w:p>
    <w:p w:rsidR="009C5A90" w:rsidRPr="00852EA2" w:rsidRDefault="009C5A90" w:rsidP="009C5A90">
      <w:pPr>
        <w:pStyle w:val="ListParagraph"/>
        <w:numPr>
          <w:ilvl w:val="0"/>
          <w:numId w:val="8"/>
        </w:numPr>
        <w:jc w:val="both"/>
        <w:rPr>
          <w:lang w:val="sr-Latn-CS"/>
        </w:rPr>
      </w:pPr>
      <w:r w:rsidRPr="00852EA2">
        <w:rPr>
          <w:lang w:val="sr-Latn-CS"/>
        </w:rPr>
        <w:t>Рад на нормативној делатности;</w:t>
      </w:r>
    </w:p>
    <w:p w:rsidR="009C5A90" w:rsidRPr="00852EA2" w:rsidRDefault="009C5A90" w:rsidP="009C5A90">
      <w:pPr>
        <w:pStyle w:val="ListParagraph"/>
        <w:numPr>
          <w:ilvl w:val="0"/>
          <w:numId w:val="8"/>
        </w:numPr>
        <w:jc w:val="both"/>
        <w:rPr>
          <w:lang w:val="sr-Latn-CS"/>
        </w:rPr>
      </w:pPr>
      <w:r w:rsidRPr="00852EA2">
        <w:rPr>
          <w:lang w:val="sr-Latn-CS"/>
        </w:rPr>
        <w:t>Праћење остваривања планских и програмских задатака у васпитно-образовном</w:t>
      </w:r>
    </w:p>
    <w:p w:rsidR="009C5A90" w:rsidRPr="00852EA2" w:rsidRDefault="009C5A90" w:rsidP="009C5A90">
      <w:pPr>
        <w:pStyle w:val="ListParagraph"/>
        <w:jc w:val="both"/>
        <w:rPr>
          <w:lang w:val="sr-Latn-CS"/>
        </w:rPr>
      </w:pPr>
      <w:r w:rsidRPr="00852EA2">
        <w:rPr>
          <w:lang w:val="sr-Latn-CS"/>
        </w:rPr>
        <w:t>процесу;</w:t>
      </w:r>
    </w:p>
    <w:p w:rsidR="009C5A90" w:rsidRPr="00852EA2" w:rsidRDefault="009C5A90" w:rsidP="009C5A90">
      <w:pPr>
        <w:pStyle w:val="ListParagraph"/>
        <w:numPr>
          <w:ilvl w:val="0"/>
          <w:numId w:val="8"/>
        </w:numPr>
        <w:jc w:val="both"/>
      </w:pPr>
      <w:r w:rsidRPr="00852EA2">
        <w:rPr>
          <w:lang w:val="sr-Latn-CS"/>
        </w:rPr>
        <w:t>Инструктивно-педагошки и саветодавни рад с наставницима</w:t>
      </w:r>
      <w:r w:rsidRPr="00852EA2">
        <w:rPr>
          <w:lang w:val="sr-Cyrl-CS"/>
        </w:rPr>
        <w:t xml:space="preserve">, </w:t>
      </w:r>
      <w:r w:rsidRPr="00852EA2">
        <w:rPr>
          <w:lang w:val="sr-Latn-CS"/>
        </w:rPr>
        <w:t xml:space="preserve">административним </w:t>
      </w:r>
      <w:r w:rsidRPr="00852EA2">
        <w:rPr>
          <w:lang w:val="sr-Cyrl-CS"/>
        </w:rPr>
        <w:t>и</w:t>
      </w:r>
    </w:p>
    <w:p w:rsidR="009C5A90" w:rsidRPr="00852EA2" w:rsidRDefault="009C5A90" w:rsidP="009C5A90">
      <w:pPr>
        <w:pStyle w:val="ListParagraph"/>
        <w:jc w:val="both"/>
        <w:rPr>
          <w:lang w:val="sr-Latn-CS"/>
        </w:rPr>
      </w:pPr>
      <w:r w:rsidRPr="00852EA2">
        <w:rPr>
          <w:lang w:val="sr-Cyrl-CS"/>
        </w:rPr>
        <w:t xml:space="preserve">техничко-помоћним </w:t>
      </w:r>
      <w:r w:rsidRPr="00852EA2">
        <w:rPr>
          <w:lang w:val="sr-Latn-CS"/>
        </w:rPr>
        <w:t>особљем;</w:t>
      </w:r>
    </w:p>
    <w:p w:rsidR="009C5A90" w:rsidRPr="00852EA2" w:rsidRDefault="009C5A90" w:rsidP="009C5A90">
      <w:pPr>
        <w:numPr>
          <w:ilvl w:val="0"/>
          <w:numId w:val="8"/>
        </w:numPr>
        <w:jc w:val="both"/>
        <w:rPr>
          <w:lang w:val="sr-Latn-CS"/>
        </w:rPr>
      </w:pPr>
      <w:r w:rsidRPr="00852EA2">
        <w:rPr>
          <w:lang w:val="sr-Latn-CS"/>
        </w:rPr>
        <w:t>Извршни послови  на спровођењу закључака стручних и управних органа;</w:t>
      </w:r>
    </w:p>
    <w:p w:rsidR="009C5A90" w:rsidRPr="00852EA2" w:rsidRDefault="009C5A90" w:rsidP="009C5A90">
      <w:pPr>
        <w:numPr>
          <w:ilvl w:val="0"/>
          <w:numId w:val="8"/>
        </w:numPr>
        <w:jc w:val="both"/>
        <w:rPr>
          <w:lang w:val="sr-Latn-CS"/>
        </w:rPr>
      </w:pPr>
      <w:r w:rsidRPr="00852EA2">
        <w:rPr>
          <w:lang w:val="sr-Cyrl-CS"/>
        </w:rPr>
        <w:t>Организован</w:t>
      </w:r>
      <w:r w:rsidRPr="00852EA2">
        <w:t>а</w:t>
      </w:r>
      <w:r w:rsidRPr="00852EA2">
        <w:rPr>
          <w:lang w:val="sr-Cyrl-CS"/>
        </w:rPr>
        <w:t xml:space="preserve"> и о</w:t>
      </w:r>
      <w:r w:rsidRPr="00852EA2">
        <w:rPr>
          <w:lang w:val="sr-Latn-CS"/>
        </w:rPr>
        <w:t>држан</w:t>
      </w:r>
      <w:r w:rsidRPr="00852EA2">
        <w:t xml:space="preserve">а </w:t>
      </w:r>
      <w:r w:rsidRPr="00852EA2">
        <w:rPr>
          <w:lang w:val="sr-Latn-CS"/>
        </w:rPr>
        <w:t xml:space="preserve"> седниц</w:t>
      </w:r>
      <w:r w:rsidRPr="00852EA2">
        <w:rPr>
          <w:lang w:val="sr-Cyrl-CS"/>
        </w:rPr>
        <w:t>а</w:t>
      </w:r>
      <w:r w:rsidRPr="00852EA2">
        <w:rPr>
          <w:lang w:val="sr-Latn-CS"/>
        </w:rPr>
        <w:t xml:space="preserve"> Школског одбора. Учешће у раду Школског одбора. Завршни рачун школе.</w:t>
      </w:r>
    </w:p>
    <w:p w:rsidR="009C5A90" w:rsidRPr="00852EA2" w:rsidRDefault="009C5A90" w:rsidP="009C5A90">
      <w:pPr>
        <w:numPr>
          <w:ilvl w:val="0"/>
          <w:numId w:val="8"/>
        </w:numPr>
        <w:jc w:val="both"/>
        <w:rPr>
          <w:lang w:val="sr-Latn-CS"/>
        </w:rPr>
      </w:pPr>
      <w:r w:rsidRPr="00852EA2">
        <w:rPr>
          <w:lang w:val="sr-Cyrl-CS"/>
        </w:rPr>
        <w:t>Учешће  у раду директора основних и средњих школа са Градоначалником и његових сарадника. Подршка  локалне самоуправе школама  у процесу образовања.</w:t>
      </w:r>
    </w:p>
    <w:p w:rsidR="009C5A90" w:rsidRPr="00852EA2" w:rsidRDefault="009C5A90" w:rsidP="009C5A90">
      <w:pPr>
        <w:numPr>
          <w:ilvl w:val="0"/>
          <w:numId w:val="8"/>
        </w:numPr>
        <w:jc w:val="both"/>
        <w:rPr>
          <w:lang w:val="sr-Latn-CS"/>
        </w:rPr>
      </w:pPr>
      <w:r w:rsidRPr="00852EA2">
        <w:rPr>
          <w:lang w:val="sr-Latn-CS"/>
        </w:rPr>
        <w:t>Координација рада служби и тимова;</w:t>
      </w:r>
    </w:p>
    <w:p w:rsidR="009C5A90" w:rsidRPr="00852EA2" w:rsidRDefault="009C5A90" w:rsidP="009C5A90">
      <w:pPr>
        <w:numPr>
          <w:ilvl w:val="0"/>
          <w:numId w:val="8"/>
        </w:numPr>
        <w:jc w:val="both"/>
        <w:rPr>
          <w:lang w:val="sr-Latn-CS"/>
        </w:rPr>
      </w:pPr>
      <w:r w:rsidRPr="00852EA2">
        <w:rPr>
          <w:lang w:val="sr-Latn-CS"/>
        </w:rPr>
        <w:t>Рад са ученицима и родитељима на побољашавању и унапређивању дисциплине и безбедности ученика</w:t>
      </w:r>
    </w:p>
    <w:p w:rsidR="009C5A90" w:rsidRPr="00852EA2" w:rsidRDefault="009C5A90" w:rsidP="009C5A90">
      <w:pPr>
        <w:numPr>
          <w:ilvl w:val="0"/>
          <w:numId w:val="8"/>
        </w:numPr>
        <w:jc w:val="both"/>
        <w:rPr>
          <w:lang w:val="sr-Latn-CS"/>
        </w:rPr>
      </w:pPr>
      <w:r w:rsidRPr="00852EA2">
        <w:rPr>
          <w:lang w:val="sr-Latn-CS"/>
        </w:rPr>
        <w:t>Сарадња са</w:t>
      </w:r>
      <w:r w:rsidRPr="00852EA2">
        <w:rPr>
          <w:lang w:val="sr-Cyrl-CS"/>
        </w:rPr>
        <w:t xml:space="preserve"> Градоначалником,</w:t>
      </w:r>
      <w:r w:rsidRPr="00852EA2">
        <w:rPr>
          <w:lang w:val="sr-Latn-CS"/>
        </w:rPr>
        <w:t xml:space="preserve"> председником Градске скупштине, одборницима Скупштине града Лесковца, </w:t>
      </w:r>
      <w:r w:rsidRPr="00852EA2">
        <w:t>шефом одељења</w:t>
      </w:r>
      <w:r w:rsidRPr="00852EA2">
        <w:rPr>
          <w:lang w:val="sr-Latn-CS"/>
        </w:rPr>
        <w:t xml:space="preserve"> за друштвене делатности, </w:t>
      </w:r>
      <w:r w:rsidRPr="00852EA2">
        <w:t>руководиоцем</w:t>
      </w:r>
      <w:r w:rsidRPr="00852EA2">
        <w:rPr>
          <w:lang w:val="sr-Latn-CS"/>
        </w:rPr>
        <w:t xml:space="preserve"> Школске управе;</w:t>
      </w:r>
    </w:p>
    <w:p w:rsidR="009C5A90" w:rsidRPr="00852EA2" w:rsidRDefault="009C5A90" w:rsidP="009C5A90">
      <w:pPr>
        <w:numPr>
          <w:ilvl w:val="0"/>
          <w:numId w:val="8"/>
        </w:numPr>
        <w:tabs>
          <w:tab w:val="left" w:pos="1080"/>
        </w:tabs>
        <w:rPr>
          <w:lang w:val="sr-Latn-CS"/>
        </w:rPr>
      </w:pPr>
      <w:r w:rsidRPr="00852EA2">
        <w:t>Обезбеђивање енергената за грејање.</w:t>
      </w:r>
    </w:p>
    <w:p w:rsidR="009C5A90" w:rsidRPr="00852EA2" w:rsidRDefault="009C5A90" w:rsidP="009C5A90">
      <w:pPr>
        <w:numPr>
          <w:ilvl w:val="0"/>
          <w:numId w:val="8"/>
        </w:numPr>
        <w:tabs>
          <w:tab w:val="left" w:pos="1080"/>
        </w:tabs>
        <w:rPr>
          <w:lang w:val="sr-Latn-CS"/>
        </w:rPr>
      </w:pPr>
      <w:r w:rsidRPr="00852EA2">
        <w:rPr>
          <w:lang w:val="sr-Latn-CS"/>
        </w:rPr>
        <w:t>Обезбеђивање комерцијалних послова за графичку радионицу</w:t>
      </w:r>
    </w:p>
    <w:p w:rsidR="009C5A90" w:rsidRPr="00852EA2" w:rsidRDefault="00212C9E" w:rsidP="009C5A90">
      <w:pPr>
        <w:numPr>
          <w:ilvl w:val="0"/>
          <w:numId w:val="8"/>
        </w:numPr>
        <w:tabs>
          <w:tab w:val="left" w:pos="1080"/>
        </w:tabs>
        <w:rPr>
          <w:lang w:val="sr-Latn-CS"/>
        </w:rPr>
      </w:pPr>
      <w:r w:rsidRPr="00852EA2">
        <w:rPr>
          <w:lang w:val="sr-Cyrl-CS"/>
        </w:rPr>
        <w:t>Сарадњ</w:t>
      </w:r>
      <w:r w:rsidR="009C5A90" w:rsidRPr="00852EA2">
        <w:rPr>
          <w:lang w:val="sr-Cyrl-CS"/>
        </w:rPr>
        <w:t>а са невалдиним организацијама</w:t>
      </w:r>
    </w:p>
    <w:p w:rsidR="009C5A90" w:rsidRPr="00852EA2" w:rsidRDefault="009C5A90" w:rsidP="009C5A90">
      <w:pPr>
        <w:numPr>
          <w:ilvl w:val="0"/>
          <w:numId w:val="8"/>
        </w:numPr>
        <w:jc w:val="both"/>
        <w:rPr>
          <w:lang w:val="sr-Latn-CS"/>
        </w:rPr>
      </w:pPr>
      <w:r w:rsidRPr="00852EA2">
        <w:rPr>
          <w:lang w:val="sr-Cyrl-CS"/>
        </w:rPr>
        <w:t>Пријем странака по разним питањима</w:t>
      </w:r>
    </w:p>
    <w:p w:rsidR="009C5A90" w:rsidRPr="00852EA2" w:rsidRDefault="009C5A90" w:rsidP="009C5A90">
      <w:pPr>
        <w:numPr>
          <w:ilvl w:val="0"/>
          <w:numId w:val="8"/>
        </w:numPr>
        <w:rPr>
          <w:lang w:val="sr-Latn-CS"/>
        </w:rPr>
      </w:pPr>
      <w:r w:rsidRPr="00852EA2">
        <w:t xml:space="preserve">Сарадња са представницима Регионалне привредне коморе Лесковац. </w:t>
      </w:r>
    </w:p>
    <w:p w:rsidR="009C5A90" w:rsidRPr="00852EA2" w:rsidRDefault="009C5A90" w:rsidP="009C5A90">
      <w:pPr>
        <w:numPr>
          <w:ilvl w:val="0"/>
          <w:numId w:val="8"/>
        </w:numPr>
      </w:pPr>
      <w:r w:rsidRPr="00852EA2">
        <w:t xml:space="preserve">Пријем наставника на одређено време. </w:t>
      </w:r>
    </w:p>
    <w:p w:rsidR="009C5A90" w:rsidRPr="00852EA2" w:rsidRDefault="009C5A90" w:rsidP="009C5A90">
      <w:pPr>
        <w:numPr>
          <w:ilvl w:val="0"/>
          <w:numId w:val="8"/>
        </w:numPr>
      </w:pPr>
      <w:proofErr w:type="gramStart"/>
      <w:r w:rsidRPr="00852EA2">
        <w:t>Учешће  ураду</w:t>
      </w:r>
      <w:proofErr w:type="gramEnd"/>
      <w:r w:rsidRPr="00852EA2">
        <w:t xml:space="preserve"> директора средњих школа са представницима Школске управе,  локалне самоуправе,  представницима Регионалне привредне коморе, филијале Националне службе за запошљавање.  Израда градског плана </w:t>
      </w:r>
      <w:proofErr w:type="gramStart"/>
      <w:r w:rsidRPr="00852EA2">
        <w:t>уписа  ученика</w:t>
      </w:r>
      <w:proofErr w:type="gramEnd"/>
      <w:r w:rsidRPr="00852EA2">
        <w:t xml:space="preserve"> у средње школе на територији школске управе. Потписан план уписа ученика за школску 2021/2022.годину ѕа нашу школу.</w:t>
      </w:r>
    </w:p>
    <w:p w:rsidR="009C5A90" w:rsidRPr="00852EA2" w:rsidRDefault="009C5A90" w:rsidP="009C5A90">
      <w:pPr>
        <w:numPr>
          <w:ilvl w:val="0"/>
          <w:numId w:val="8"/>
        </w:numPr>
      </w:pPr>
      <w:r w:rsidRPr="00852EA2">
        <w:t xml:space="preserve">Учешће у раду Актива хемичара и технолога. </w:t>
      </w:r>
      <w:proofErr w:type="gramStart"/>
      <w:r w:rsidRPr="00852EA2">
        <w:t>( Такмичења</w:t>
      </w:r>
      <w:proofErr w:type="gramEnd"/>
      <w:r w:rsidRPr="00852EA2">
        <w:t>, организација рада у лабораторијама, план уписа ученика , нови образовни профили).</w:t>
      </w:r>
    </w:p>
    <w:p w:rsidR="009C5A90" w:rsidRPr="00852EA2" w:rsidRDefault="009C5A90" w:rsidP="009C5A90">
      <w:pPr>
        <w:numPr>
          <w:ilvl w:val="0"/>
          <w:numId w:val="8"/>
        </w:numPr>
      </w:pPr>
      <w:r w:rsidRPr="00852EA2">
        <w:t xml:space="preserve">Радни </w:t>
      </w:r>
      <w:proofErr w:type="gramStart"/>
      <w:r w:rsidRPr="00852EA2">
        <w:t>састанак  са</w:t>
      </w:r>
      <w:proofErr w:type="gramEnd"/>
      <w:r w:rsidRPr="00852EA2">
        <w:t xml:space="preserve"> одељењским старешинама  завршних година. Организовање матурске вечери.</w:t>
      </w:r>
    </w:p>
    <w:p w:rsidR="009C5A90" w:rsidRPr="00852EA2" w:rsidRDefault="009C5A90" w:rsidP="009C5A90">
      <w:pPr>
        <w:numPr>
          <w:ilvl w:val="0"/>
          <w:numId w:val="8"/>
        </w:numPr>
      </w:pPr>
      <w:r w:rsidRPr="00852EA2">
        <w:t>Провера исправности рада компијутера и друге ИТ-технике.</w:t>
      </w:r>
    </w:p>
    <w:p w:rsidR="009C5A90" w:rsidRPr="00852EA2" w:rsidRDefault="009C5A90" w:rsidP="009C5A90">
      <w:pPr>
        <w:numPr>
          <w:ilvl w:val="0"/>
          <w:numId w:val="8"/>
        </w:numPr>
      </w:pPr>
      <w:r w:rsidRPr="00852EA2">
        <w:t>Учешће у раду Актива фрезера и графичара (набавка козметичких препаратаза фризерски салон, потребни прибор иматријал, завршни испит)</w:t>
      </w:r>
    </w:p>
    <w:p w:rsidR="009C5A90" w:rsidRPr="00852EA2" w:rsidRDefault="00C93574" w:rsidP="009C5A90">
      <w:pPr>
        <w:numPr>
          <w:ilvl w:val="0"/>
          <w:numId w:val="8"/>
        </w:numPr>
      </w:pPr>
      <w:r w:rsidRPr="00852EA2">
        <w:t>Пословна сарадњ</w:t>
      </w:r>
      <w:r w:rsidR="009C5A90" w:rsidRPr="00852EA2">
        <w:t>а са    “Бавка” Лесковац. Резервисан термин за прославу матурске вечери.</w:t>
      </w:r>
    </w:p>
    <w:p w:rsidR="009C5A90" w:rsidRPr="00852EA2" w:rsidRDefault="009C5A90" w:rsidP="009C5A90">
      <w:pPr>
        <w:numPr>
          <w:ilvl w:val="0"/>
          <w:numId w:val="8"/>
        </w:numPr>
      </w:pPr>
      <w:proofErr w:type="gramStart"/>
      <w:r w:rsidRPr="00852EA2">
        <w:lastRenderedPageBreak/>
        <w:t>Набавка  хемијско</w:t>
      </w:r>
      <w:proofErr w:type="gramEnd"/>
      <w:r w:rsidRPr="00852EA2">
        <w:t>-козметичких препарата за фризерски салон.</w:t>
      </w:r>
    </w:p>
    <w:p w:rsidR="009C5A90" w:rsidRPr="00852EA2" w:rsidRDefault="009C5A90" w:rsidP="009C5A90">
      <w:pPr>
        <w:numPr>
          <w:ilvl w:val="0"/>
          <w:numId w:val="8"/>
        </w:numPr>
      </w:pPr>
      <w:r w:rsidRPr="00852EA2">
        <w:t xml:space="preserve">Учешће у раду Тима за израду и ажурирање сајта школе. </w:t>
      </w:r>
    </w:p>
    <w:p w:rsidR="009C5A90" w:rsidRPr="00852EA2" w:rsidRDefault="009C5A90" w:rsidP="009C5A90">
      <w:pPr>
        <w:numPr>
          <w:ilvl w:val="0"/>
          <w:numId w:val="8"/>
        </w:numPr>
      </w:pPr>
      <w:r w:rsidRPr="00852EA2">
        <w:t>Оправка ph-метара.</w:t>
      </w:r>
    </w:p>
    <w:p w:rsidR="009C5A90" w:rsidRPr="00852EA2" w:rsidRDefault="009C5A90" w:rsidP="009C5A90">
      <w:pPr>
        <w:numPr>
          <w:ilvl w:val="0"/>
          <w:numId w:val="8"/>
        </w:numPr>
      </w:pPr>
      <w:r w:rsidRPr="00852EA2">
        <w:t xml:space="preserve">Обележен Дан уштеде енергије. Обележавање Светског дана уштеде енергије у оквиру пројекта „Формирање еколошке учионице и </w:t>
      </w:r>
      <w:proofErr w:type="gramStart"/>
      <w:r w:rsidRPr="00852EA2">
        <w:t>едукативне  канмање</w:t>
      </w:r>
      <w:proofErr w:type="gramEnd"/>
      <w:r w:rsidRPr="00852EA2">
        <w:t xml:space="preserve">  о заштити животне средине“.</w:t>
      </w:r>
    </w:p>
    <w:p w:rsidR="009C5A90" w:rsidRPr="00852EA2" w:rsidRDefault="009C5A90" w:rsidP="009C5A90">
      <w:pPr>
        <w:numPr>
          <w:ilvl w:val="0"/>
          <w:numId w:val="8"/>
        </w:numPr>
      </w:pPr>
      <w:r w:rsidRPr="00852EA2">
        <w:t>Редован обилазак лабораторија и других просторија око лабораторија.</w:t>
      </w:r>
    </w:p>
    <w:p w:rsidR="009C5A90" w:rsidRPr="00852EA2" w:rsidRDefault="009C5A90" w:rsidP="009C5A90">
      <w:pPr>
        <w:numPr>
          <w:ilvl w:val="0"/>
          <w:numId w:val="8"/>
        </w:numPr>
      </w:pPr>
      <w:r w:rsidRPr="00852EA2">
        <w:t>Редовно слање ПРМН-</w:t>
      </w:r>
      <w:proofErr w:type="gramStart"/>
      <w:r w:rsidRPr="00852EA2">
        <w:t>а  Школској</w:t>
      </w:r>
      <w:proofErr w:type="gramEnd"/>
      <w:r w:rsidRPr="00852EA2">
        <w:t xml:space="preserve"> управи до двадесетог у месецу.</w:t>
      </w:r>
    </w:p>
    <w:p w:rsidR="009C5A90" w:rsidRPr="00852EA2" w:rsidRDefault="009C5A90" w:rsidP="009C5A90">
      <w:pPr>
        <w:numPr>
          <w:ilvl w:val="0"/>
          <w:numId w:val="8"/>
        </w:numPr>
      </w:pPr>
      <w:r w:rsidRPr="00852EA2">
        <w:rPr>
          <w:lang w:val="sr-Cyrl-CS"/>
        </w:rPr>
        <w:t>Одржан седница Педагошког колегијума. Примена и праћење оперативних планова школе. Квалитет дидактичко-методолошких решења које наставници примењију на часовима који  трају тридесет минута посредно и непосредно.</w:t>
      </w:r>
    </w:p>
    <w:p w:rsidR="009C5A90" w:rsidRPr="00852EA2" w:rsidRDefault="009C5A90" w:rsidP="009C5A90">
      <w:pPr>
        <w:numPr>
          <w:ilvl w:val="0"/>
          <w:numId w:val="8"/>
        </w:numPr>
      </w:pPr>
      <w:r w:rsidRPr="00852EA2">
        <w:rPr>
          <w:lang w:val="sr-Cyrl-CS"/>
        </w:rPr>
        <w:t>Организовање, одржавање и учешће у раду Одељењских већа. Примена и праћење оперативних планова школе. Квалитет дидактичко-методолошких решења које наставници примењију на часовима који  трају тридесет минута посредно и непосредно.</w:t>
      </w:r>
    </w:p>
    <w:p w:rsidR="009C5A90" w:rsidRPr="00852EA2" w:rsidRDefault="009C5A90" w:rsidP="009C5A90">
      <w:pPr>
        <w:numPr>
          <w:ilvl w:val="0"/>
          <w:numId w:val="8"/>
        </w:numPr>
      </w:pPr>
      <w:r w:rsidRPr="00852EA2">
        <w:rPr>
          <w:lang w:val="sr-Cyrl-CS"/>
        </w:rPr>
        <w:t>Увид у гугл уционице наставника.</w:t>
      </w:r>
    </w:p>
    <w:p w:rsidR="009C5A90" w:rsidRPr="00852EA2" w:rsidRDefault="009C5A90" w:rsidP="009C5A90">
      <w:pPr>
        <w:numPr>
          <w:ilvl w:val="0"/>
          <w:numId w:val="8"/>
        </w:numPr>
      </w:pPr>
      <w:r w:rsidRPr="00852EA2">
        <w:rPr>
          <w:lang w:val="sr-Cyrl-CS"/>
        </w:rPr>
        <w:t>Пријем донације  Савеза за школски спорт  у виду спортске опреме. Донацију уручио Градоначелник.</w:t>
      </w:r>
    </w:p>
    <w:p w:rsidR="009C5A90" w:rsidRPr="00852EA2" w:rsidRDefault="009C5A90" w:rsidP="009C5A90">
      <w:pPr>
        <w:numPr>
          <w:ilvl w:val="0"/>
          <w:numId w:val="8"/>
        </w:numPr>
      </w:pPr>
      <w:r w:rsidRPr="00852EA2">
        <w:rPr>
          <w:lang w:val="sr-Cyrl-CS"/>
        </w:rPr>
        <w:t xml:space="preserve">Посета представника   Фондације Дивац  нашој школи.  Наша школа је ушла у ужи избор за финасирање пројекта из ове фондације.  </w:t>
      </w:r>
    </w:p>
    <w:p w:rsidR="009C5A90" w:rsidRPr="00852EA2" w:rsidRDefault="009C5A90" w:rsidP="009C5A90">
      <w:pPr>
        <w:numPr>
          <w:ilvl w:val="0"/>
          <w:numId w:val="8"/>
        </w:numPr>
      </w:pPr>
      <w:r w:rsidRPr="00852EA2">
        <w:rPr>
          <w:lang w:val="sr-Cyrl-CS"/>
        </w:rPr>
        <w:t>Пријем у радни однос наставника математике на одрерђено време.</w:t>
      </w:r>
    </w:p>
    <w:p w:rsidR="009C5A90" w:rsidRPr="00852EA2" w:rsidRDefault="009C5A90" w:rsidP="009C5A90">
      <w:pPr>
        <w:numPr>
          <w:ilvl w:val="0"/>
          <w:numId w:val="8"/>
        </w:numPr>
      </w:pPr>
      <w:r w:rsidRPr="00852EA2">
        <w:rPr>
          <w:lang w:val="sr-Cyrl-CS"/>
        </w:rPr>
        <w:t>Редовна посета часовима наставе.</w:t>
      </w:r>
    </w:p>
    <w:p w:rsidR="009C5A90" w:rsidRPr="00852EA2" w:rsidRDefault="009C5A90" w:rsidP="009C5A90">
      <w:pPr>
        <w:numPr>
          <w:ilvl w:val="0"/>
          <w:numId w:val="8"/>
        </w:numPr>
      </w:pPr>
      <w:r w:rsidRPr="00852EA2">
        <w:rPr>
          <w:lang w:val="sr-Cyrl-CS"/>
        </w:rPr>
        <w:t xml:space="preserve">Сарадња са Удружењем </w:t>
      </w:r>
      <w:r w:rsidRPr="00852EA2">
        <w:t>средњих стручних школа за подручје рада хемија, неметали и графичарство и  Српско хемијским друштвом. Такмичења из хемије и технологије.</w:t>
      </w:r>
    </w:p>
    <w:p w:rsidR="009C5A90" w:rsidRPr="00852EA2" w:rsidRDefault="009C5A90" w:rsidP="009C5A90"/>
    <w:p w:rsidR="009C5A90" w:rsidRPr="00852EA2" w:rsidRDefault="009C5A90" w:rsidP="009C5A90"/>
    <w:p w:rsidR="009C5A90" w:rsidRPr="00852EA2" w:rsidRDefault="009C5A90" w:rsidP="009C5A90"/>
    <w:p w:rsidR="005F671E" w:rsidRPr="00852EA2" w:rsidRDefault="005F671E" w:rsidP="009C5A90"/>
    <w:p w:rsidR="005F671E" w:rsidRPr="00852EA2" w:rsidRDefault="005F671E" w:rsidP="009C5A90"/>
    <w:p w:rsidR="005F671E" w:rsidRPr="00852EA2" w:rsidRDefault="005F671E" w:rsidP="009C5A90"/>
    <w:p w:rsidR="009C5A90" w:rsidRPr="00852EA2" w:rsidRDefault="009C5A90" w:rsidP="009C5A90"/>
    <w:p w:rsidR="005F671E" w:rsidRPr="00852EA2" w:rsidRDefault="00C22EF5" w:rsidP="005F671E">
      <w:pPr>
        <w:jc w:val="both"/>
        <w:rPr>
          <w:b/>
          <w:i/>
          <w:u w:val="single"/>
        </w:rPr>
      </w:pPr>
      <w:r w:rsidRPr="00852EA2">
        <w:t xml:space="preserve"> </w:t>
      </w:r>
      <w:r w:rsidR="005F671E" w:rsidRPr="00852EA2">
        <w:rPr>
          <w:b/>
          <w:i/>
          <w:u w:val="single"/>
        </w:rPr>
        <w:t>МАРТ</w:t>
      </w:r>
    </w:p>
    <w:p w:rsidR="005F671E" w:rsidRPr="00852EA2" w:rsidRDefault="005F671E" w:rsidP="005F671E">
      <w:pPr>
        <w:ind w:left="1080" w:hanging="1080"/>
        <w:jc w:val="both"/>
        <w:rPr>
          <w:b/>
          <w:i/>
          <w:u w:val="single"/>
          <w:lang w:val="sr-Cyrl-CS"/>
        </w:rPr>
      </w:pPr>
    </w:p>
    <w:p w:rsidR="005F671E" w:rsidRPr="00852EA2" w:rsidRDefault="005F671E" w:rsidP="005F671E">
      <w:pPr>
        <w:numPr>
          <w:ilvl w:val="0"/>
          <w:numId w:val="9"/>
        </w:numPr>
        <w:suppressAutoHyphens/>
        <w:jc w:val="both"/>
        <w:rPr>
          <w:lang w:val="pl-PL"/>
        </w:rPr>
      </w:pPr>
      <w:r w:rsidRPr="00852EA2">
        <w:rPr>
          <w:lang w:val="pl-PL"/>
        </w:rPr>
        <w:t>Организовање и праћење наставно-васпитног рада и других облика организовања (допунска и додатна настава</w:t>
      </w:r>
      <w:r w:rsidRPr="00852EA2">
        <w:rPr>
          <w:lang w:val="sr-Cyrl-CS"/>
        </w:rPr>
        <w:t>, изостајање ученика, вођење педагошке документације,</w:t>
      </w:r>
      <w:r w:rsidRPr="00852EA2">
        <w:rPr>
          <w:lang w:val="pl-PL"/>
        </w:rPr>
        <w:t xml:space="preserve">  слободне активности</w:t>
      </w:r>
      <w:r w:rsidRPr="00852EA2">
        <w:rPr>
          <w:lang w:val="sr-Cyrl-CS"/>
        </w:rPr>
        <w:t>..</w:t>
      </w:r>
      <w:r w:rsidRPr="00852EA2">
        <w:rPr>
          <w:lang w:val="pl-PL"/>
        </w:rPr>
        <w:t>);</w:t>
      </w:r>
    </w:p>
    <w:p w:rsidR="005F671E" w:rsidRPr="00852EA2" w:rsidRDefault="005F671E" w:rsidP="005F671E">
      <w:pPr>
        <w:numPr>
          <w:ilvl w:val="0"/>
          <w:numId w:val="9"/>
        </w:numPr>
        <w:suppressAutoHyphens/>
        <w:jc w:val="both"/>
        <w:rPr>
          <w:lang w:val="pl-PL"/>
        </w:rPr>
      </w:pPr>
      <w:r w:rsidRPr="00852EA2">
        <w:rPr>
          <w:lang w:val="pl-PL"/>
        </w:rPr>
        <w:t>Посета часовима редовне, допунске и додатне наставе с циљем упознавања квалитета припремања наставника за наставу и употребу аудио-визуелних и других наставних средстава;</w:t>
      </w:r>
    </w:p>
    <w:p w:rsidR="005F671E" w:rsidRPr="00852EA2" w:rsidRDefault="005F671E" w:rsidP="005F671E">
      <w:pPr>
        <w:numPr>
          <w:ilvl w:val="0"/>
          <w:numId w:val="9"/>
        </w:numPr>
        <w:suppressAutoHyphens/>
        <w:jc w:val="both"/>
        <w:rPr>
          <w:lang w:val="pl-PL"/>
        </w:rPr>
      </w:pPr>
      <w:r w:rsidRPr="00852EA2">
        <w:rPr>
          <w:lang w:val="pl-PL"/>
        </w:rPr>
        <w:t>Организован  рад на анализи и решавању проблема у оцењивању ученика;</w:t>
      </w:r>
    </w:p>
    <w:p w:rsidR="005F671E" w:rsidRPr="00852EA2" w:rsidRDefault="005F671E" w:rsidP="005F671E">
      <w:pPr>
        <w:numPr>
          <w:ilvl w:val="0"/>
          <w:numId w:val="9"/>
        </w:numPr>
        <w:suppressAutoHyphens/>
        <w:jc w:val="both"/>
        <w:rPr>
          <w:lang w:val="pt-BR"/>
        </w:rPr>
      </w:pPr>
      <w:r w:rsidRPr="00852EA2">
        <w:rPr>
          <w:lang w:val="pt-BR"/>
        </w:rPr>
        <w:t>Анализа и предузимање мера за решавање проблема нередовног похађања наставе;</w:t>
      </w:r>
    </w:p>
    <w:p w:rsidR="005F671E" w:rsidRPr="00852EA2" w:rsidRDefault="005F671E" w:rsidP="005F671E">
      <w:pPr>
        <w:numPr>
          <w:ilvl w:val="0"/>
          <w:numId w:val="9"/>
        </w:numPr>
        <w:suppressAutoHyphens/>
        <w:jc w:val="both"/>
        <w:rPr>
          <w:lang w:val="pt-BR"/>
        </w:rPr>
      </w:pPr>
      <w:r w:rsidRPr="00852EA2">
        <w:rPr>
          <w:lang w:val="pt-BR"/>
        </w:rPr>
        <w:t>Сарадња са стручним службама школе;</w:t>
      </w:r>
    </w:p>
    <w:p w:rsidR="005F671E" w:rsidRPr="00852EA2" w:rsidRDefault="005F671E" w:rsidP="005F671E">
      <w:pPr>
        <w:numPr>
          <w:ilvl w:val="0"/>
          <w:numId w:val="9"/>
        </w:numPr>
        <w:suppressAutoHyphens/>
        <w:jc w:val="both"/>
        <w:rPr>
          <w:lang w:val="pt-BR"/>
        </w:rPr>
      </w:pPr>
      <w:r w:rsidRPr="00852EA2">
        <w:rPr>
          <w:lang w:val="sr-Latn-CS"/>
        </w:rPr>
        <w:t xml:space="preserve">Рад са ученицима и родитељима на побољашавању и унапређивању </w:t>
      </w:r>
      <w:r w:rsidRPr="00852EA2">
        <w:rPr>
          <w:lang w:val="sr-Cyrl-CS"/>
        </w:rPr>
        <w:t>заштите  ученика од</w:t>
      </w:r>
      <w:r w:rsidRPr="00852EA2">
        <w:rPr>
          <w:lang w:val="ru-RU"/>
        </w:rPr>
        <w:t xml:space="preserve"> насиља, злостављања и дискриминације. </w:t>
      </w:r>
    </w:p>
    <w:p w:rsidR="005F671E" w:rsidRPr="00852EA2" w:rsidRDefault="005F671E" w:rsidP="005F671E">
      <w:pPr>
        <w:numPr>
          <w:ilvl w:val="0"/>
          <w:numId w:val="9"/>
        </w:numPr>
        <w:suppressAutoHyphens/>
        <w:jc w:val="both"/>
        <w:rPr>
          <w:lang w:val="it-IT"/>
        </w:rPr>
      </w:pPr>
      <w:r w:rsidRPr="00852EA2">
        <w:rPr>
          <w:lang w:val="it-IT"/>
        </w:rPr>
        <w:lastRenderedPageBreak/>
        <w:t>Повремени индивидуални разговори са наставницима и другим радницима у школи ради међусобног информисања о текућим задацима и плановима;</w:t>
      </w:r>
    </w:p>
    <w:p w:rsidR="005F671E" w:rsidRPr="00852EA2" w:rsidRDefault="005F671E" w:rsidP="005F671E">
      <w:pPr>
        <w:numPr>
          <w:ilvl w:val="0"/>
          <w:numId w:val="9"/>
        </w:numPr>
        <w:suppressAutoHyphens/>
        <w:jc w:val="both"/>
        <w:rPr>
          <w:lang w:val="da-DK"/>
        </w:rPr>
      </w:pPr>
      <w:r w:rsidRPr="00852EA2">
        <w:rPr>
          <w:lang w:val="da-DK"/>
        </w:rPr>
        <w:t>Квантитативно и квалитативно праћење остваривања васпитно-образовног рада;</w:t>
      </w:r>
    </w:p>
    <w:p w:rsidR="005F671E" w:rsidRPr="00852EA2" w:rsidRDefault="005F671E" w:rsidP="005F671E">
      <w:pPr>
        <w:numPr>
          <w:ilvl w:val="0"/>
          <w:numId w:val="9"/>
        </w:numPr>
        <w:suppressAutoHyphens/>
        <w:jc w:val="both"/>
        <w:rPr>
          <w:lang w:val="da-DK"/>
        </w:rPr>
      </w:pPr>
      <w:r w:rsidRPr="00852EA2">
        <w:rPr>
          <w:lang w:val="da-DK"/>
        </w:rPr>
        <w:t>Пружање помоћи у обављању административно-финансијских послова;</w:t>
      </w:r>
    </w:p>
    <w:p w:rsidR="005F671E" w:rsidRPr="00852EA2" w:rsidRDefault="005F671E" w:rsidP="005F671E">
      <w:pPr>
        <w:numPr>
          <w:ilvl w:val="0"/>
          <w:numId w:val="9"/>
        </w:numPr>
        <w:suppressAutoHyphens/>
        <w:jc w:val="both"/>
        <w:rPr>
          <w:lang w:val="da-DK"/>
        </w:rPr>
      </w:pPr>
      <w:r w:rsidRPr="00852EA2">
        <w:rPr>
          <w:lang w:val="da-DK"/>
        </w:rPr>
        <w:t>Обављање свакодневних текућих послова у решавању приспеле поште, праћење законских прописа, спровођење одлука стручних органа и Школског одбора;</w:t>
      </w:r>
    </w:p>
    <w:p w:rsidR="005F671E" w:rsidRPr="00852EA2" w:rsidRDefault="005F671E" w:rsidP="005F671E">
      <w:pPr>
        <w:numPr>
          <w:ilvl w:val="0"/>
          <w:numId w:val="9"/>
        </w:numPr>
        <w:suppressAutoHyphens/>
        <w:jc w:val="both"/>
        <w:rPr>
          <w:lang w:val="da-DK"/>
        </w:rPr>
      </w:pPr>
      <w:r w:rsidRPr="00852EA2">
        <w:rPr>
          <w:lang w:val="sr-Latn-CS"/>
        </w:rPr>
        <w:t>Израда пална и програма за промоцију школе, основним школама Јабланичког округа.</w:t>
      </w:r>
    </w:p>
    <w:p w:rsidR="005F671E" w:rsidRPr="00852EA2" w:rsidRDefault="005F671E" w:rsidP="005F671E">
      <w:pPr>
        <w:numPr>
          <w:ilvl w:val="0"/>
          <w:numId w:val="9"/>
        </w:numPr>
        <w:suppressAutoHyphens/>
        <w:jc w:val="both"/>
        <w:rPr>
          <w:lang w:val="da-DK"/>
        </w:rPr>
      </w:pPr>
      <w:r w:rsidRPr="00852EA2">
        <w:rPr>
          <w:lang w:val="da-DK"/>
        </w:rPr>
        <w:t xml:space="preserve">Организовање </w:t>
      </w:r>
      <w:r w:rsidRPr="00852EA2">
        <w:rPr>
          <w:lang w:val="sr-Latn-CS"/>
        </w:rPr>
        <w:t>представљања школе  ученицима VIII разреда основних школа у циљу кампање уписа ученика у I разред</w:t>
      </w:r>
      <w:r w:rsidRPr="00852EA2">
        <w:t>. Промоција школе и образовних профила преко друштвених електронских мрежа ( Фејсбук, Истаграм ...)</w:t>
      </w:r>
    </w:p>
    <w:p w:rsidR="005F671E" w:rsidRPr="00852EA2" w:rsidRDefault="005F671E" w:rsidP="005F671E">
      <w:pPr>
        <w:numPr>
          <w:ilvl w:val="0"/>
          <w:numId w:val="9"/>
        </w:numPr>
        <w:jc w:val="both"/>
        <w:rPr>
          <w:lang w:val="sr-Latn-CS"/>
        </w:rPr>
      </w:pPr>
      <w:r w:rsidRPr="00852EA2">
        <w:rPr>
          <w:lang w:val="sr-Latn-CS"/>
        </w:rPr>
        <w:t>Сарадња са председником Градске скупштине, одборницима</w:t>
      </w:r>
      <w:r w:rsidRPr="00852EA2">
        <w:t>, шефома одељења</w:t>
      </w:r>
      <w:r w:rsidRPr="00852EA2">
        <w:rPr>
          <w:lang w:val="sr-Latn-CS"/>
        </w:rPr>
        <w:t xml:space="preserve"> Градске управе, </w:t>
      </w:r>
      <w:r w:rsidRPr="00852EA2">
        <w:t>руководиоцем</w:t>
      </w:r>
      <w:r w:rsidRPr="00852EA2">
        <w:rPr>
          <w:lang w:val="sr-Latn-CS"/>
        </w:rPr>
        <w:t xml:space="preserve"> Школске управе, просветним инспекторима,</w:t>
      </w:r>
    </w:p>
    <w:p w:rsidR="005F671E" w:rsidRPr="00852EA2" w:rsidRDefault="005F671E" w:rsidP="005F671E">
      <w:pPr>
        <w:numPr>
          <w:ilvl w:val="0"/>
          <w:numId w:val="9"/>
        </w:numPr>
        <w:jc w:val="both"/>
        <w:rPr>
          <w:lang w:val="sr-Latn-CS"/>
        </w:rPr>
      </w:pPr>
      <w:r w:rsidRPr="00852EA2">
        <w:rPr>
          <w:lang w:val="sr-Cyrl-CS"/>
        </w:rPr>
        <w:t xml:space="preserve">Организационе припреме матурске вечери (хотел, </w:t>
      </w:r>
      <w:r w:rsidR="00592A4F" w:rsidRPr="00852EA2">
        <w:rPr>
          <w:lang w:val="sr-Cyrl-CS"/>
        </w:rPr>
        <w:t xml:space="preserve">мени, званице, сликање, </w:t>
      </w:r>
      <w:r w:rsidRPr="00852EA2">
        <w:rPr>
          <w:lang w:val="sr-Cyrl-CS"/>
        </w:rPr>
        <w:t xml:space="preserve"> матурско дружење у дворишту школе)</w:t>
      </w:r>
    </w:p>
    <w:p w:rsidR="005F671E" w:rsidRPr="00852EA2" w:rsidRDefault="005F671E" w:rsidP="005F671E">
      <w:pPr>
        <w:numPr>
          <w:ilvl w:val="0"/>
          <w:numId w:val="9"/>
        </w:numPr>
        <w:jc w:val="both"/>
        <w:rPr>
          <w:lang w:val="sr-Latn-CS"/>
        </w:rPr>
      </w:pPr>
      <w:r w:rsidRPr="00852EA2">
        <w:rPr>
          <w:lang w:val="sr-Cyrl-CS"/>
        </w:rPr>
        <w:t xml:space="preserve">Организовање радова на поправкама апарата у лабораторијама.  </w:t>
      </w:r>
    </w:p>
    <w:p w:rsidR="005F671E" w:rsidRPr="00852EA2" w:rsidRDefault="005F671E" w:rsidP="005F671E">
      <w:pPr>
        <w:numPr>
          <w:ilvl w:val="0"/>
          <w:numId w:val="9"/>
        </w:numPr>
        <w:jc w:val="both"/>
        <w:rPr>
          <w:lang w:val="sr-Latn-CS"/>
        </w:rPr>
      </w:pPr>
      <w:r w:rsidRPr="00852EA2">
        <w:rPr>
          <w:lang w:val="sr-Cyrl-CS"/>
        </w:rPr>
        <w:t>Сарадња са Привредном комором Јабланичко-Пчинског округа. Дуално образовање и примена Закона о дуалном образовању.</w:t>
      </w:r>
    </w:p>
    <w:p w:rsidR="005F671E" w:rsidRPr="00852EA2" w:rsidRDefault="005F671E" w:rsidP="005F671E">
      <w:pPr>
        <w:numPr>
          <w:ilvl w:val="0"/>
          <w:numId w:val="9"/>
        </w:numPr>
        <w:jc w:val="both"/>
        <w:rPr>
          <w:lang w:val="sr-Latn-CS"/>
        </w:rPr>
      </w:pPr>
      <w:r w:rsidRPr="00852EA2">
        <w:rPr>
          <w:lang w:val="sr-Cyrl-CS"/>
        </w:rPr>
        <w:t>Провера и сређивање ИТ уређаја.</w:t>
      </w:r>
      <w:bookmarkStart w:id="0" w:name="_GoBack"/>
      <w:bookmarkEnd w:id="0"/>
    </w:p>
    <w:p w:rsidR="005F671E" w:rsidRPr="00852EA2" w:rsidRDefault="005F671E" w:rsidP="005F671E">
      <w:pPr>
        <w:pStyle w:val="ListParagraph"/>
        <w:numPr>
          <w:ilvl w:val="0"/>
          <w:numId w:val="9"/>
        </w:numPr>
      </w:pPr>
      <w:r w:rsidRPr="00852EA2">
        <w:t>Обележен Дан енергетске ефикасности</w:t>
      </w:r>
      <w:r w:rsidRPr="00852EA2">
        <w:rPr>
          <w:b/>
        </w:rPr>
        <w:t xml:space="preserve"> </w:t>
      </w:r>
    </w:p>
    <w:p w:rsidR="005F671E" w:rsidRPr="00852EA2" w:rsidRDefault="005F671E" w:rsidP="005F671E">
      <w:pPr>
        <w:pStyle w:val="ListParagraph"/>
        <w:numPr>
          <w:ilvl w:val="0"/>
          <w:numId w:val="9"/>
        </w:numPr>
      </w:pPr>
      <w:r w:rsidRPr="00852EA2">
        <w:t xml:space="preserve">Обележен Дан шума 21.марта. </w:t>
      </w:r>
    </w:p>
    <w:p w:rsidR="005F671E" w:rsidRPr="00852EA2" w:rsidRDefault="00592A4F" w:rsidP="005F671E">
      <w:pPr>
        <w:pStyle w:val="ListParagraph"/>
        <w:numPr>
          <w:ilvl w:val="0"/>
          <w:numId w:val="9"/>
        </w:numPr>
      </w:pPr>
      <w:r w:rsidRPr="00852EA2">
        <w:t>Припреме за Републичко такмичењ</w:t>
      </w:r>
      <w:r w:rsidR="005F671E" w:rsidRPr="00852EA2">
        <w:t xml:space="preserve">е средње стручних школа у подручју рда хемија, неметали и графичарство, група хемија и нематали, из опште и хеорганске </w:t>
      </w:r>
      <w:proofErr w:type="gramStart"/>
      <w:r w:rsidR="005F671E" w:rsidRPr="00852EA2">
        <w:t>хемије  и</w:t>
      </w:r>
      <w:proofErr w:type="gramEnd"/>
      <w:r w:rsidR="005F671E" w:rsidRPr="00852EA2">
        <w:t xml:space="preserve"> хемијске технологије. Увид у финасијски план за ову школску годину на контима стручне услуге и матријали.</w:t>
      </w:r>
    </w:p>
    <w:p w:rsidR="005F671E" w:rsidRPr="00852EA2" w:rsidRDefault="005F671E" w:rsidP="005F671E">
      <w:pPr>
        <w:pStyle w:val="ListParagraph"/>
        <w:numPr>
          <w:ilvl w:val="0"/>
          <w:numId w:val="9"/>
        </w:numPr>
      </w:pPr>
      <w:r w:rsidRPr="00852EA2">
        <w:t>Сарадња са Милованом Бошковићем, саветкиком</w:t>
      </w:r>
      <w:r w:rsidRPr="00852EA2">
        <w:rPr>
          <w:lang w:val="sr-Latn-CS"/>
        </w:rPr>
        <w:t xml:space="preserve"> координатором.</w:t>
      </w:r>
      <w:r w:rsidRPr="00852EA2">
        <w:t xml:space="preserve">   Републичка такмичења у подручју рада хемија, неметали и графичарство.</w:t>
      </w:r>
    </w:p>
    <w:p w:rsidR="005F671E" w:rsidRPr="00852EA2" w:rsidRDefault="005F671E" w:rsidP="005F671E">
      <w:pPr>
        <w:pStyle w:val="ListParagraph"/>
        <w:numPr>
          <w:ilvl w:val="0"/>
          <w:numId w:val="9"/>
        </w:numPr>
      </w:pPr>
      <w:r w:rsidRPr="00852EA2">
        <w:t>Сарадња са председеником Удружења средње стручних школа у подручју рада хемија, неметали и графичарство. Организовање Републичких такмичења у подручју рада.</w:t>
      </w:r>
    </w:p>
    <w:p w:rsidR="005F671E" w:rsidRPr="00852EA2" w:rsidRDefault="005F671E" w:rsidP="005F671E">
      <w:pPr>
        <w:pStyle w:val="ListParagraph"/>
        <w:numPr>
          <w:ilvl w:val="0"/>
          <w:numId w:val="9"/>
        </w:numPr>
      </w:pPr>
      <w:r w:rsidRPr="00852EA2">
        <w:t>Сарадња са директорима средње стручних школа у подручју рада хемија, неметали и графичарство. Републичка такмичења.</w:t>
      </w:r>
    </w:p>
    <w:p w:rsidR="005F671E" w:rsidRPr="00852EA2" w:rsidRDefault="005F671E" w:rsidP="005F671E">
      <w:pPr>
        <w:pStyle w:val="ListParagraph"/>
        <w:numPr>
          <w:ilvl w:val="0"/>
          <w:numId w:val="9"/>
        </w:numPr>
      </w:pPr>
      <w:r w:rsidRPr="00852EA2">
        <w:t>Учешће у раду Актива хемичара и технолога.  Школска, окружна и републичка такмичења.</w:t>
      </w:r>
    </w:p>
    <w:p w:rsidR="005F671E" w:rsidRPr="00852EA2" w:rsidRDefault="005F671E" w:rsidP="005F671E">
      <w:pPr>
        <w:pStyle w:val="ListParagraph"/>
        <w:numPr>
          <w:ilvl w:val="0"/>
          <w:numId w:val="9"/>
        </w:numPr>
      </w:pPr>
      <w:r w:rsidRPr="00852EA2">
        <w:t xml:space="preserve">Због ново настале епидемиолошке ситуације од 8. </w:t>
      </w:r>
      <w:proofErr w:type="gramStart"/>
      <w:r w:rsidRPr="00852EA2">
        <w:t>марта  прелазак</w:t>
      </w:r>
      <w:proofErr w:type="gramEnd"/>
      <w:r w:rsidRPr="00852EA2">
        <w:t xml:space="preserve"> на онлајн наставу. Спровођење упуства Министарства просвете, науке и технолошког развоја.</w:t>
      </w:r>
    </w:p>
    <w:p w:rsidR="005F671E" w:rsidRPr="00852EA2" w:rsidRDefault="005F671E" w:rsidP="005F671E">
      <w:pPr>
        <w:pStyle w:val="ListParagraph"/>
        <w:numPr>
          <w:ilvl w:val="0"/>
          <w:numId w:val="9"/>
        </w:numPr>
      </w:pPr>
      <w:r w:rsidRPr="00852EA2">
        <w:t>Поправка компијутера и пројектора.</w:t>
      </w:r>
    </w:p>
    <w:p w:rsidR="005F671E" w:rsidRPr="00852EA2" w:rsidRDefault="005F671E" w:rsidP="005F671E">
      <w:pPr>
        <w:pStyle w:val="ListParagraph"/>
        <w:numPr>
          <w:ilvl w:val="0"/>
          <w:numId w:val="9"/>
        </w:numPr>
      </w:pPr>
      <w:r w:rsidRPr="00852EA2">
        <w:t>Објављен на школски сајт јавни позив наваке санације  и поправке  подова у учионицама</w:t>
      </w:r>
    </w:p>
    <w:p w:rsidR="005F671E" w:rsidRPr="00852EA2" w:rsidRDefault="005F671E" w:rsidP="005F671E">
      <w:pPr>
        <w:pStyle w:val="ListParagraph"/>
        <w:numPr>
          <w:ilvl w:val="0"/>
          <w:numId w:val="9"/>
        </w:numPr>
      </w:pPr>
      <w:r w:rsidRPr="00852EA2">
        <w:t xml:space="preserve">Учешће у раду седнице директора средњих школа са </w:t>
      </w:r>
      <w:proofErr w:type="gramStart"/>
      <w:r w:rsidRPr="00852EA2">
        <w:t>руководиоцем  Школске</w:t>
      </w:r>
      <w:proofErr w:type="gramEnd"/>
      <w:r w:rsidRPr="00852EA2">
        <w:t xml:space="preserve"> управе. Седница је одржана онлајн, </w:t>
      </w:r>
      <w:proofErr w:type="gramStart"/>
      <w:r w:rsidRPr="00852EA2">
        <w:t>преко  зум</w:t>
      </w:r>
      <w:proofErr w:type="gramEnd"/>
      <w:r w:rsidRPr="00852EA2">
        <w:t>-платформе. Реализација образовно-васпитног рада у школи– настава на даљину.</w:t>
      </w:r>
    </w:p>
    <w:p w:rsidR="005F671E" w:rsidRPr="00852EA2" w:rsidRDefault="005F671E" w:rsidP="005F671E">
      <w:pPr>
        <w:pStyle w:val="ListParagraph"/>
        <w:numPr>
          <w:ilvl w:val="0"/>
          <w:numId w:val="9"/>
        </w:numPr>
      </w:pPr>
      <w:r w:rsidRPr="00852EA2">
        <w:t>Набавка енергената.</w:t>
      </w:r>
    </w:p>
    <w:p w:rsidR="005F671E" w:rsidRPr="00852EA2" w:rsidRDefault="005F671E" w:rsidP="005F671E">
      <w:pPr>
        <w:pStyle w:val="ListParagraph"/>
        <w:numPr>
          <w:ilvl w:val="0"/>
          <w:numId w:val="9"/>
        </w:numPr>
      </w:pPr>
      <w:r w:rsidRPr="00852EA2">
        <w:t xml:space="preserve">Школској управи послат </w:t>
      </w:r>
      <w:proofErr w:type="gramStart"/>
      <w:r w:rsidRPr="00852EA2">
        <w:t>измењени  оперативни</w:t>
      </w:r>
      <w:proofErr w:type="gramEnd"/>
      <w:r w:rsidRPr="00852EA2">
        <w:t xml:space="preserve"> план рада школе због преласка на онлајн наству на сагласност.</w:t>
      </w:r>
    </w:p>
    <w:p w:rsidR="005F671E" w:rsidRPr="00852EA2" w:rsidRDefault="005F671E" w:rsidP="005F671E">
      <w:pPr>
        <w:pStyle w:val="ListParagraph"/>
        <w:numPr>
          <w:ilvl w:val="0"/>
          <w:numId w:val="9"/>
        </w:numPr>
      </w:pPr>
      <w:r w:rsidRPr="00852EA2">
        <w:t xml:space="preserve">Обавештење запослених о вакцинацији које је прослеђен из кабинета </w:t>
      </w:r>
      <w:proofErr w:type="gramStart"/>
      <w:r w:rsidRPr="00852EA2">
        <w:t>председника  Владе</w:t>
      </w:r>
      <w:proofErr w:type="gramEnd"/>
      <w:r w:rsidRPr="00852EA2">
        <w:t xml:space="preserve"> Републике Србије, а који се односи на исказивање и  интересовање запослених за вакцинисање.</w:t>
      </w:r>
    </w:p>
    <w:p w:rsidR="005F671E" w:rsidRPr="00852EA2" w:rsidRDefault="005F671E" w:rsidP="005F671E">
      <w:pPr>
        <w:pStyle w:val="ListParagraph"/>
        <w:numPr>
          <w:ilvl w:val="0"/>
          <w:numId w:val="9"/>
        </w:numPr>
      </w:pPr>
      <w:r w:rsidRPr="00852EA2">
        <w:lastRenderedPageBreak/>
        <w:t>Сарадња са ГП „Црна Трава</w:t>
      </w:r>
      <w:proofErr w:type="gramStart"/>
      <w:r w:rsidRPr="00852EA2">
        <w:t>“ на</w:t>
      </w:r>
      <w:proofErr w:type="gramEnd"/>
      <w:r w:rsidRPr="00852EA2">
        <w:t xml:space="preserve"> изради грађевинског пројекта и издавања грађевинске дозволе  уређења спортског полигона и дворишта.</w:t>
      </w:r>
    </w:p>
    <w:p w:rsidR="005F671E" w:rsidRPr="00852EA2" w:rsidRDefault="005F671E" w:rsidP="005F671E">
      <w:pPr>
        <w:pStyle w:val="ListParagraph"/>
        <w:numPr>
          <w:ilvl w:val="0"/>
          <w:numId w:val="9"/>
        </w:numPr>
      </w:pPr>
      <w:r w:rsidRPr="00852EA2">
        <w:t>Расписан конкурс за радно место помоћни радник.</w:t>
      </w:r>
    </w:p>
    <w:p w:rsidR="005F671E" w:rsidRPr="00852EA2" w:rsidRDefault="005F671E" w:rsidP="005F671E">
      <w:pPr>
        <w:pStyle w:val="ListParagraph"/>
        <w:numPr>
          <w:ilvl w:val="0"/>
          <w:numId w:val="9"/>
        </w:numPr>
      </w:pPr>
      <w:r w:rsidRPr="00852EA2">
        <w:t xml:space="preserve">Директор и педагог проследили професорима анкете о настави на даљини према упуству Министарства просвете, науке и технолошког развоја. </w:t>
      </w:r>
    </w:p>
    <w:p w:rsidR="005F671E" w:rsidRPr="00852EA2" w:rsidRDefault="005F671E" w:rsidP="005F671E">
      <w:pPr>
        <w:pStyle w:val="ListParagraph"/>
        <w:numPr>
          <w:ilvl w:val="0"/>
          <w:numId w:val="9"/>
        </w:numPr>
      </w:pPr>
      <w:r w:rsidRPr="00852EA2">
        <w:t>За набавку радови на санацији подова у учионицама и прокишњавања у тоалетима изабран најповољнији понуђач ГП „Ленос</w:t>
      </w:r>
      <w:proofErr w:type="gramStart"/>
      <w:r w:rsidRPr="00852EA2">
        <w:t>“ Д.О.О</w:t>
      </w:r>
      <w:proofErr w:type="gramEnd"/>
      <w:r w:rsidRPr="00852EA2">
        <w:t>. Леслковац. Потписан уговор о извођењу радова на санацји санацији подова у учионицама и прокишњавања у тоалетима са  ГП „Ленос“ Д.О.О. Леслковац. Потписана  Одлука о додели уговора у поступку набавке ( на коју се  Закон не примењује ) радови на санацији подова у учионицама и прокишњавања у тоалетима. Уговор се додељује понуђачу ГП „Ленос</w:t>
      </w:r>
      <w:proofErr w:type="gramStart"/>
      <w:r w:rsidRPr="00852EA2">
        <w:t>“ Д.О.О</w:t>
      </w:r>
      <w:proofErr w:type="gramEnd"/>
      <w:r w:rsidRPr="00852EA2">
        <w:t>. Леслковац.</w:t>
      </w:r>
    </w:p>
    <w:p w:rsidR="005F671E" w:rsidRPr="00852EA2" w:rsidRDefault="005F671E" w:rsidP="005F671E">
      <w:pPr>
        <w:pStyle w:val="ListParagraph"/>
        <w:numPr>
          <w:ilvl w:val="0"/>
          <w:numId w:val="9"/>
        </w:numPr>
      </w:pPr>
      <w:r w:rsidRPr="00852EA2">
        <w:t>Решавање технолошког вишка. Потписан соразум о преузимању запосленог са листе технолоших вишкова.</w:t>
      </w:r>
      <w:r w:rsidR="00592A4F" w:rsidRPr="00852EA2">
        <w:t xml:space="preserve"> </w:t>
      </w:r>
      <w:r w:rsidRPr="00852EA2">
        <w:t xml:space="preserve">Наставник српског језика и књижевности преузет из наше школе у Економску школу. </w:t>
      </w:r>
    </w:p>
    <w:p w:rsidR="005F671E" w:rsidRPr="00852EA2" w:rsidRDefault="005F671E" w:rsidP="005F671E">
      <w:pPr>
        <w:pStyle w:val="ListParagraph"/>
        <w:numPr>
          <w:ilvl w:val="0"/>
          <w:numId w:val="9"/>
        </w:numPr>
      </w:pPr>
      <w:r w:rsidRPr="00852EA2">
        <w:t>Увид у гугл уционице наставника. Наставни матријал, задаци, комуникација и конверзација са ученицима. Разговор са профе</w:t>
      </w:r>
      <w:r w:rsidR="00DC62F0" w:rsidRPr="00852EA2">
        <w:t>с</w:t>
      </w:r>
      <w:r w:rsidRPr="00852EA2">
        <w:t>орима о гугл уционицама.</w:t>
      </w:r>
    </w:p>
    <w:p w:rsidR="005F671E" w:rsidRPr="00852EA2" w:rsidRDefault="005F671E" w:rsidP="005F671E">
      <w:pPr>
        <w:pStyle w:val="ListParagraph"/>
        <w:numPr>
          <w:ilvl w:val="0"/>
          <w:numId w:val="9"/>
        </w:numPr>
      </w:pPr>
      <w:r w:rsidRPr="00852EA2">
        <w:t xml:space="preserve">Професори упознати са дописом Министарства просвете, </w:t>
      </w:r>
      <w:proofErr w:type="gramStart"/>
      <w:r w:rsidRPr="00852EA2">
        <w:t>науке  и</w:t>
      </w:r>
      <w:proofErr w:type="gramEnd"/>
      <w:r w:rsidRPr="00852EA2">
        <w:t xml:space="preserve"> технолошког развоја о оцењивању у условима наставе на даљину.</w:t>
      </w:r>
    </w:p>
    <w:p w:rsidR="005F671E" w:rsidRPr="00852EA2" w:rsidRDefault="005F671E" w:rsidP="005F671E">
      <w:pPr>
        <w:pStyle w:val="ListParagraph"/>
        <w:numPr>
          <w:ilvl w:val="0"/>
          <w:numId w:val="9"/>
        </w:numPr>
      </w:pPr>
      <w:r w:rsidRPr="00852EA2">
        <w:t xml:space="preserve">Организовање и обезбеђивање услова за долазак ученика у школу да одговарју и поправе </w:t>
      </w:r>
      <w:proofErr w:type="gramStart"/>
      <w:r w:rsidRPr="00852EA2">
        <w:t>оцене  у</w:t>
      </w:r>
      <w:proofErr w:type="gramEnd"/>
      <w:r w:rsidRPr="00852EA2">
        <w:t xml:space="preserve">  договору са предметним наставником.</w:t>
      </w:r>
    </w:p>
    <w:p w:rsidR="005F671E" w:rsidRPr="00852EA2" w:rsidRDefault="005F671E" w:rsidP="005F671E">
      <w:pPr>
        <w:pStyle w:val="ListParagraph"/>
        <w:numPr>
          <w:ilvl w:val="0"/>
          <w:numId w:val="9"/>
        </w:numPr>
      </w:pPr>
      <w:r w:rsidRPr="00852EA2">
        <w:t>Учешће у раду Актива хемичара и технолога. Рад у гугл учионици.</w:t>
      </w:r>
    </w:p>
    <w:p w:rsidR="005F671E" w:rsidRPr="00852EA2" w:rsidRDefault="005F671E" w:rsidP="005F671E">
      <w:pPr>
        <w:pStyle w:val="ListParagraph"/>
        <w:numPr>
          <w:ilvl w:val="0"/>
          <w:numId w:val="9"/>
        </w:numPr>
      </w:pPr>
      <w:r w:rsidRPr="00852EA2">
        <w:t xml:space="preserve">Израда годишњег извештаја о финасијском управљању и контроли за 2020. </w:t>
      </w:r>
      <w:proofErr w:type="gramStart"/>
      <w:r w:rsidRPr="00852EA2">
        <w:t>годину</w:t>
      </w:r>
      <w:proofErr w:type="gramEnd"/>
      <w:r w:rsidRPr="00852EA2">
        <w:t>.</w:t>
      </w:r>
    </w:p>
    <w:p w:rsidR="005F671E" w:rsidRPr="00852EA2" w:rsidRDefault="005F671E" w:rsidP="005F671E"/>
    <w:p w:rsidR="0043277D" w:rsidRPr="00852EA2" w:rsidRDefault="0043277D" w:rsidP="002D2582"/>
    <w:p w:rsidR="0043277D" w:rsidRPr="00852EA2" w:rsidRDefault="0043277D" w:rsidP="0043277D"/>
    <w:p w:rsidR="0043277D" w:rsidRPr="00852EA2" w:rsidRDefault="0043277D" w:rsidP="0043277D"/>
    <w:p w:rsidR="0043277D" w:rsidRPr="00852EA2" w:rsidRDefault="0043277D" w:rsidP="0043277D"/>
    <w:p w:rsidR="0043277D" w:rsidRPr="00852EA2" w:rsidRDefault="0043277D" w:rsidP="0043277D">
      <w:pPr>
        <w:suppressAutoHyphens/>
        <w:jc w:val="both"/>
        <w:rPr>
          <w:b/>
          <w:u w:val="single"/>
        </w:rPr>
      </w:pPr>
      <w:r w:rsidRPr="00852EA2">
        <w:rPr>
          <w:b/>
          <w:u w:val="single"/>
        </w:rPr>
        <w:t>АПРИЛ</w:t>
      </w:r>
    </w:p>
    <w:p w:rsidR="0043277D" w:rsidRPr="00852EA2" w:rsidRDefault="0043277D" w:rsidP="0043277D">
      <w:pPr>
        <w:jc w:val="both"/>
      </w:pPr>
    </w:p>
    <w:p w:rsidR="0043277D" w:rsidRPr="00852EA2" w:rsidRDefault="0043277D" w:rsidP="0043277D">
      <w:pPr>
        <w:numPr>
          <w:ilvl w:val="0"/>
          <w:numId w:val="10"/>
        </w:numPr>
        <w:suppressAutoHyphens/>
        <w:rPr>
          <w:lang w:val="da-DK"/>
        </w:rPr>
      </w:pPr>
      <w:r w:rsidRPr="00852EA2">
        <w:t>Припрема, одржавање и учешће седница одељењских већа, Наставничког већа и других органа школе. Анализа рада у протеклом (трећем) тромесечју. Успех и владање ученика. Реализација фонда часова наставе и односа према раду. Ваннаставне активности. Организација рада и њени ефекти. Предлози за унапређивање васпитно-образовног рада, такмичења ученика, обележавање дана школе, промоције школе.</w:t>
      </w:r>
    </w:p>
    <w:p w:rsidR="0043277D" w:rsidRPr="00852EA2" w:rsidRDefault="0043277D" w:rsidP="0043277D">
      <w:pPr>
        <w:suppressAutoHyphens/>
      </w:pPr>
      <w:r w:rsidRPr="00852EA2">
        <w:t xml:space="preserve">       </w:t>
      </w:r>
      <w:proofErr w:type="gramStart"/>
      <w:r w:rsidRPr="00852EA2">
        <w:t>Одељењска већа одржана у школи, а наставничко веће онлаијн.</w:t>
      </w:r>
      <w:proofErr w:type="gramEnd"/>
    </w:p>
    <w:p w:rsidR="0043277D" w:rsidRPr="00852EA2" w:rsidRDefault="0043277D" w:rsidP="0043277D">
      <w:pPr>
        <w:numPr>
          <w:ilvl w:val="0"/>
          <w:numId w:val="10"/>
        </w:numPr>
        <w:suppressAutoHyphens/>
        <w:jc w:val="both"/>
        <w:rPr>
          <w:lang w:val="pt-BR"/>
        </w:rPr>
      </w:pPr>
      <w:r w:rsidRPr="00852EA2">
        <w:rPr>
          <w:lang w:val="pt-BR"/>
        </w:rPr>
        <w:t>Организовање и праћење васпитно-образовног рада</w:t>
      </w:r>
      <w:r w:rsidRPr="00852EA2">
        <w:t>.</w:t>
      </w:r>
    </w:p>
    <w:p w:rsidR="0043277D" w:rsidRPr="00852EA2" w:rsidRDefault="0043277D" w:rsidP="0043277D">
      <w:pPr>
        <w:numPr>
          <w:ilvl w:val="0"/>
          <w:numId w:val="10"/>
        </w:numPr>
        <w:suppressAutoHyphens/>
        <w:jc w:val="both"/>
        <w:rPr>
          <w:lang w:val="da-DK"/>
        </w:rPr>
      </w:pPr>
      <w:r w:rsidRPr="00852EA2">
        <w:rPr>
          <w:lang w:val="da-DK"/>
        </w:rPr>
        <w:t>Рад на спровођењу одлука и закључака стручних и управних органа школе;</w:t>
      </w:r>
    </w:p>
    <w:p w:rsidR="0043277D" w:rsidRPr="00852EA2" w:rsidRDefault="0043277D" w:rsidP="0043277D">
      <w:pPr>
        <w:numPr>
          <w:ilvl w:val="0"/>
          <w:numId w:val="10"/>
        </w:numPr>
        <w:suppressAutoHyphens/>
        <w:jc w:val="both"/>
        <w:rPr>
          <w:lang w:val="da-DK"/>
        </w:rPr>
      </w:pPr>
      <w:r w:rsidRPr="00852EA2">
        <w:t>Анализа рада школе,</w:t>
      </w:r>
    </w:p>
    <w:p w:rsidR="0043277D" w:rsidRPr="00852EA2" w:rsidRDefault="0043277D" w:rsidP="0043277D">
      <w:pPr>
        <w:numPr>
          <w:ilvl w:val="0"/>
          <w:numId w:val="10"/>
        </w:numPr>
      </w:pPr>
      <w:r w:rsidRPr="00852EA2">
        <w:t xml:space="preserve">Анализа успеха и изостајање ученика </w:t>
      </w:r>
    </w:p>
    <w:p w:rsidR="0043277D" w:rsidRPr="00852EA2" w:rsidRDefault="0043277D" w:rsidP="0043277D">
      <w:pPr>
        <w:numPr>
          <w:ilvl w:val="0"/>
          <w:numId w:val="10"/>
        </w:numPr>
        <w:rPr>
          <w:lang w:val="ru-RU"/>
        </w:rPr>
      </w:pPr>
      <w:r w:rsidRPr="00852EA2">
        <w:rPr>
          <w:lang w:val="ru-RU"/>
        </w:rPr>
        <w:t>Предлог мера за унапређивање васпитног образовног рада</w:t>
      </w:r>
    </w:p>
    <w:p w:rsidR="0043277D" w:rsidRPr="00852EA2" w:rsidRDefault="0043277D" w:rsidP="0043277D">
      <w:pPr>
        <w:numPr>
          <w:ilvl w:val="0"/>
          <w:numId w:val="10"/>
        </w:numPr>
        <w:rPr>
          <w:lang w:val="ru-RU"/>
        </w:rPr>
      </w:pPr>
      <w:r w:rsidRPr="00852EA2">
        <w:t>Припремање одржавања родиељских састанака ради саопштавања и анализе успеха ученика и доношење предлога мера за промене.</w:t>
      </w:r>
    </w:p>
    <w:p w:rsidR="0043277D" w:rsidRPr="00852EA2" w:rsidRDefault="0043277D" w:rsidP="0043277D">
      <w:pPr>
        <w:numPr>
          <w:ilvl w:val="0"/>
          <w:numId w:val="10"/>
        </w:numPr>
        <w:rPr>
          <w:lang w:val="ru-RU"/>
        </w:rPr>
      </w:pPr>
      <w:r w:rsidRPr="00852EA2">
        <w:rPr>
          <w:lang w:val="ru-RU"/>
        </w:rPr>
        <w:t>Сарадња са социјалним партнерима, Школском управом Лесковац и  одељењима Градске управе града Лесковац.</w:t>
      </w:r>
    </w:p>
    <w:p w:rsidR="0043277D" w:rsidRPr="00852EA2" w:rsidRDefault="0043277D" w:rsidP="0043277D">
      <w:pPr>
        <w:numPr>
          <w:ilvl w:val="0"/>
          <w:numId w:val="10"/>
        </w:numPr>
        <w:rPr>
          <w:lang w:val="ru-RU"/>
        </w:rPr>
      </w:pPr>
      <w:r w:rsidRPr="00852EA2">
        <w:rPr>
          <w:lang w:val="ru-RU"/>
        </w:rPr>
        <w:t>Сарадња са просветним саветницима и просветним инспекторима.</w:t>
      </w:r>
    </w:p>
    <w:p w:rsidR="0043277D" w:rsidRPr="00852EA2" w:rsidRDefault="0043277D" w:rsidP="0043277D">
      <w:pPr>
        <w:numPr>
          <w:ilvl w:val="0"/>
          <w:numId w:val="10"/>
        </w:numPr>
        <w:rPr>
          <w:lang w:val="ru-RU"/>
        </w:rPr>
      </w:pPr>
      <w:r w:rsidRPr="00852EA2">
        <w:rPr>
          <w:lang w:val="pt-BR"/>
        </w:rPr>
        <w:lastRenderedPageBreak/>
        <w:t>Посета часовима редовне наставе и осталих облика рада;</w:t>
      </w:r>
    </w:p>
    <w:p w:rsidR="0043277D" w:rsidRPr="00852EA2" w:rsidRDefault="0043277D" w:rsidP="0043277D">
      <w:pPr>
        <w:numPr>
          <w:ilvl w:val="0"/>
          <w:numId w:val="10"/>
        </w:numPr>
        <w:suppressAutoHyphens/>
        <w:jc w:val="both"/>
        <w:rPr>
          <w:lang w:val="da-DK"/>
        </w:rPr>
      </w:pPr>
      <w:r w:rsidRPr="00852EA2">
        <w:rPr>
          <w:lang w:val="da-DK"/>
        </w:rPr>
        <w:t>Извр</w:t>
      </w:r>
      <w:r w:rsidRPr="00852EA2">
        <w:rPr>
          <w:lang w:val="sr-Latn-CS"/>
        </w:rPr>
        <w:t>шена</w:t>
      </w:r>
      <w:r w:rsidRPr="00852EA2">
        <w:rPr>
          <w:lang w:val="da-DK"/>
        </w:rPr>
        <w:t xml:space="preserve"> анализа и предложене мере за даље усавршавање организације рада свих служби (коришћење радног времена, реализација планираних послова и текућих задатака, унапређивање система информисања, рационализација рада)</w:t>
      </w:r>
    </w:p>
    <w:p w:rsidR="0043277D" w:rsidRPr="00852EA2" w:rsidRDefault="0043277D" w:rsidP="0043277D">
      <w:pPr>
        <w:numPr>
          <w:ilvl w:val="0"/>
          <w:numId w:val="10"/>
        </w:numPr>
        <w:suppressAutoHyphens/>
        <w:jc w:val="both"/>
        <w:rPr>
          <w:lang w:val="da-DK"/>
        </w:rPr>
      </w:pPr>
      <w:r w:rsidRPr="00852EA2">
        <w:rPr>
          <w:lang w:val="da-DK"/>
        </w:rPr>
        <w:t>Саветодавни рад са родитељима и ученицима;</w:t>
      </w:r>
    </w:p>
    <w:p w:rsidR="0043277D" w:rsidRPr="00852EA2" w:rsidRDefault="0043277D" w:rsidP="0043277D">
      <w:pPr>
        <w:numPr>
          <w:ilvl w:val="0"/>
          <w:numId w:val="10"/>
        </w:numPr>
        <w:suppressAutoHyphens/>
        <w:jc w:val="both"/>
        <w:rPr>
          <w:lang w:val="ru-RU"/>
        </w:rPr>
      </w:pPr>
      <w:r w:rsidRPr="00852EA2">
        <w:rPr>
          <w:lang w:val="ru-RU"/>
        </w:rPr>
        <w:t>Организовање испита за вандредне ученике,</w:t>
      </w:r>
    </w:p>
    <w:p w:rsidR="0043277D" w:rsidRPr="00852EA2" w:rsidRDefault="0043277D" w:rsidP="0043277D">
      <w:pPr>
        <w:numPr>
          <w:ilvl w:val="0"/>
          <w:numId w:val="10"/>
        </w:numPr>
        <w:suppressAutoHyphens/>
        <w:jc w:val="both"/>
        <w:rPr>
          <w:lang w:val="ru-RU"/>
        </w:rPr>
      </w:pPr>
      <w:r w:rsidRPr="00852EA2">
        <w:rPr>
          <w:lang w:val="ru-RU"/>
        </w:rPr>
        <w:t>Праћење прилива и утрошака финасијских средстава и праћење финасијских прописа</w:t>
      </w:r>
    </w:p>
    <w:p w:rsidR="0043277D" w:rsidRPr="00852EA2" w:rsidRDefault="0043277D" w:rsidP="0043277D">
      <w:pPr>
        <w:pStyle w:val="ListParagraph"/>
        <w:numPr>
          <w:ilvl w:val="0"/>
          <w:numId w:val="10"/>
        </w:numPr>
      </w:pPr>
      <w:r w:rsidRPr="00852EA2">
        <w:rPr>
          <w:lang w:val="sr-Cyrl-CS"/>
        </w:rPr>
        <w:t>Учешће у раду стручног актива за хемију и технологију. Такмичења.</w:t>
      </w:r>
    </w:p>
    <w:p w:rsidR="0043277D" w:rsidRPr="00852EA2" w:rsidRDefault="0043277D" w:rsidP="0043277D">
      <w:pPr>
        <w:numPr>
          <w:ilvl w:val="0"/>
          <w:numId w:val="10"/>
        </w:numPr>
        <w:suppressAutoHyphens/>
        <w:jc w:val="both"/>
      </w:pPr>
      <w:r w:rsidRPr="00852EA2">
        <w:t>Штампан пропагандни матријал за промоцију школе ( плакат, постер, флајери)</w:t>
      </w:r>
    </w:p>
    <w:p w:rsidR="0043277D" w:rsidRPr="00852EA2" w:rsidRDefault="0043277D" w:rsidP="0043277D">
      <w:pPr>
        <w:numPr>
          <w:ilvl w:val="0"/>
          <w:numId w:val="10"/>
        </w:numPr>
        <w:suppressAutoHyphens/>
        <w:jc w:val="both"/>
        <w:rPr>
          <w:lang w:val="ru-RU"/>
        </w:rPr>
      </w:pPr>
      <w:r w:rsidRPr="00852EA2">
        <w:rPr>
          <w:lang w:val="sr-Latn-CS"/>
        </w:rPr>
        <w:t xml:space="preserve">Сарадња са председником Градске скупштине, </w:t>
      </w:r>
      <w:r w:rsidRPr="00852EA2">
        <w:t>шефовима одељења</w:t>
      </w:r>
      <w:r w:rsidRPr="00852EA2">
        <w:rPr>
          <w:lang w:val="sr-Latn-CS"/>
        </w:rPr>
        <w:t xml:space="preserve"> Градск</w:t>
      </w:r>
      <w:r w:rsidRPr="00852EA2">
        <w:t>е</w:t>
      </w:r>
      <w:r w:rsidRPr="00852EA2">
        <w:rPr>
          <w:lang w:val="sr-Latn-CS"/>
        </w:rPr>
        <w:t xml:space="preserve"> управ</w:t>
      </w:r>
      <w:r w:rsidRPr="00852EA2">
        <w:t>е-Град Лесковац</w:t>
      </w:r>
      <w:r w:rsidRPr="00852EA2">
        <w:rPr>
          <w:lang w:val="sr-Latn-CS"/>
        </w:rPr>
        <w:t>, началником Школске управе</w:t>
      </w:r>
      <w:r w:rsidRPr="00852EA2">
        <w:t>.</w:t>
      </w:r>
      <w:r w:rsidRPr="00852EA2">
        <w:rPr>
          <w:rStyle w:val="st"/>
          <w:lang w:val="ru-RU"/>
        </w:rPr>
        <w:t xml:space="preserve"> </w:t>
      </w:r>
    </w:p>
    <w:p w:rsidR="0043277D" w:rsidRPr="00852EA2" w:rsidRDefault="0043277D" w:rsidP="0043277D">
      <w:pPr>
        <w:numPr>
          <w:ilvl w:val="0"/>
          <w:numId w:val="10"/>
        </w:numPr>
        <w:suppressAutoHyphens/>
        <w:jc w:val="both"/>
        <w:rPr>
          <w:lang w:val="ru-RU"/>
        </w:rPr>
      </w:pPr>
      <w:r w:rsidRPr="00852EA2">
        <w:rPr>
          <w:lang w:val="ru-RU"/>
        </w:rPr>
        <w:t>Праћење промоције школе по палану и програму</w:t>
      </w:r>
    </w:p>
    <w:p w:rsidR="0043277D" w:rsidRPr="00852EA2" w:rsidRDefault="0043277D" w:rsidP="0043277D">
      <w:pPr>
        <w:numPr>
          <w:ilvl w:val="0"/>
          <w:numId w:val="10"/>
        </w:numPr>
        <w:suppressAutoHyphens/>
        <w:jc w:val="both"/>
        <w:rPr>
          <w:lang w:val="ru-RU"/>
        </w:rPr>
      </w:pPr>
      <w:r w:rsidRPr="00852EA2">
        <w:rPr>
          <w:lang w:val="ru-RU"/>
        </w:rPr>
        <w:t>Израда плана активности за завршне разреде,</w:t>
      </w:r>
    </w:p>
    <w:p w:rsidR="0043277D" w:rsidRPr="00852EA2" w:rsidRDefault="0043277D" w:rsidP="0043277D">
      <w:pPr>
        <w:numPr>
          <w:ilvl w:val="0"/>
          <w:numId w:val="10"/>
        </w:numPr>
        <w:jc w:val="both"/>
        <w:rPr>
          <w:lang w:val="sr-Latn-CS"/>
        </w:rPr>
      </w:pPr>
      <w:r w:rsidRPr="00852EA2">
        <w:rPr>
          <w:lang w:val="sr-Latn-CS"/>
        </w:rPr>
        <w:t>Организовање и праћење стручног усавршавања наставника;</w:t>
      </w:r>
    </w:p>
    <w:p w:rsidR="0043277D" w:rsidRPr="00852EA2" w:rsidRDefault="0043277D" w:rsidP="0043277D">
      <w:pPr>
        <w:numPr>
          <w:ilvl w:val="0"/>
          <w:numId w:val="10"/>
        </w:numPr>
        <w:jc w:val="both"/>
        <w:rPr>
          <w:lang w:val="sr-Latn-CS"/>
        </w:rPr>
      </w:pPr>
      <w:r w:rsidRPr="00852EA2">
        <w:rPr>
          <w:lang w:val="da-DK"/>
        </w:rPr>
        <w:t xml:space="preserve">Организовање </w:t>
      </w:r>
      <w:r w:rsidRPr="00852EA2">
        <w:rPr>
          <w:lang w:val="sr-Latn-CS"/>
        </w:rPr>
        <w:t>представљања школе  ученицима VIII разреда основних школа у циљу кампање уписа ученика у I</w:t>
      </w:r>
      <w:r w:rsidRPr="00852EA2">
        <w:rPr>
          <w:lang w:val="sr-Cyrl-CS"/>
        </w:rPr>
        <w:t xml:space="preserve"> </w:t>
      </w:r>
      <w:r w:rsidRPr="00852EA2">
        <w:rPr>
          <w:lang w:val="sr-Latn-CS"/>
        </w:rPr>
        <w:t>разред .</w:t>
      </w:r>
    </w:p>
    <w:p w:rsidR="0043277D" w:rsidRPr="00852EA2" w:rsidRDefault="0043277D" w:rsidP="0043277D">
      <w:pPr>
        <w:numPr>
          <w:ilvl w:val="0"/>
          <w:numId w:val="10"/>
        </w:numPr>
        <w:suppressAutoHyphens/>
        <w:jc w:val="both"/>
        <w:rPr>
          <w:lang w:val="sr-Latn-CS"/>
        </w:rPr>
      </w:pPr>
      <w:r w:rsidRPr="00852EA2">
        <w:rPr>
          <w:lang w:val="da-DK"/>
        </w:rPr>
        <w:t>Организовање радова на сређивању</w:t>
      </w:r>
      <w:r w:rsidRPr="00852EA2">
        <w:t xml:space="preserve"> учионица и других просторија у току пролећног распуста</w:t>
      </w:r>
      <w:r w:rsidR="00DC62F0" w:rsidRPr="00852EA2">
        <w:t>.</w:t>
      </w:r>
    </w:p>
    <w:p w:rsidR="0043277D" w:rsidRPr="00852EA2" w:rsidRDefault="0043277D" w:rsidP="0043277D">
      <w:pPr>
        <w:numPr>
          <w:ilvl w:val="0"/>
          <w:numId w:val="10"/>
        </w:numPr>
        <w:suppressAutoHyphens/>
        <w:jc w:val="both"/>
        <w:rPr>
          <w:lang w:val="sr-Latn-CS"/>
        </w:rPr>
      </w:pPr>
      <w:proofErr w:type="gramStart"/>
      <w:r w:rsidRPr="00852EA2">
        <w:t>Пријава  Градској</w:t>
      </w:r>
      <w:proofErr w:type="gramEnd"/>
      <w:r w:rsidRPr="00852EA2">
        <w:t xml:space="preserve"> управи-Одељење  за друштвене делатности и локални развој да водомери показују велику портошњу воде односно да је опет дошло до хаварије водововних цеви испод зграде школе на потезу сале или  улазног ходника школе и да то треба што пре санирати.</w:t>
      </w:r>
    </w:p>
    <w:p w:rsidR="0043277D" w:rsidRPr="00852EA2" w:rsidRDefault="0043277D" w:rsidP="0043277D">
      <w:pPr>
        <w:numPr>
          <w:ilvl w:val="0"/>
          <w:numId w:val="10"/>
        </w:numPr>
        <w:suppressAutoHyphens/>
        <w:jc w:val="both"/>
        <w:rPr>
          <w:lang w:val="sr-Latn-CS"/>
        </w:rPr>
      </w:pPr>
      <w:r w:rsidRPr="00852EA2">
        <w:t xml:space="preserve">Организовање </w:t>
      </w:r>
      <w:proofErr w:type="gramStart"/>
      <w:r w:rsidRPr="00852EA2">
        <w:t>провере  унутрашње</w:t>
      </w:r>
      <w:proofErr w:type="gramEnd"/>
      <w:r w:rsidRPr="00852EA2">
        <w:t xml:space="preserve"> водоводне мреже.</w:t>
      </w:r>
    </w:p>
    <w:p w:rsidR="0043277D" w:rsidRPr="00852EA2" w:rsidRDefault="0043277D" w:rsidP="0043277D">
      <w:pPr>
        <w:numPr>
          <w:ilvl w:val="0"/>
          <w:numId w:val="10"/>
        </w:numPr>
        <w:suppressAutoHyphens/>
        <w:jc w:val="both"/>
        <w:rPr>
          <w:lang w:val="sr-Latn-CS"/>
        </w:rPr>
      </w:pPr>
      <w:r w:rsidRPr="00852EA2">
        <w:t>Сарадња са ЈКП „Водовод</w:t>
      </w:r>
      <w:proofErr w:type="gramStart"/>
      <w:r w:rsidRPr="00852EA2">
        <w:t>“ Лесковац</w:t>
      </w:r>
      <w:proofErr w:type="gramEnd"/>
      <w:r w:rsidRPr="00852EA2">
        <w:t xml:space="preserve">. Консултације  на тему векиког протока воде који показују водомери. </w:t>
      </w:r>
    </w:p>
    <w:p w:rsidR="0043277D" w:rsidRPr="00852EA2" w:rsidRDefault="0043277D" w:rsidP="0043277D">
      <w:pPr>
        <w:numPr>
          <w:ilvl w:val="0"/>
          <w:numId w:val="10"/>
        </w:numPr>
        <w:suppressAutoHyphens/>
        <w:jc w:val="both"/>
        <w:rPr>
          <w:lang w:val="sr-Latn-CS"/>
        </w:rPr>
      </w:pPr>
      <w:r w:rsidRPr="00852EA2">
        <w:t>Организовање и обезбеђивање услова за долазак ученика у школу који желе да поправе оцене.</w:t>
      </w:r>
    </w:p>
    <w:p w:rsidR="0043277D" w:rsidRPr="00852EA2" w:rsidRDefault="008B0387" w:rsidP="0043277D">
      <w:pPr>
        <w:numPr>
          <w:ilvl w:val="0"/>
          <w:numId w:val="10"/>
        </w:numPr>
        <w:suppressAutoHyphens/>
        <w:jc w:val="both"/>
        <w:rPr>
          <w:lang w:val="sr-Latn-CS"/>
        </w:rPr>
      </w:pPr>
      <w:r w:rsidRPr="00852EA2">
        <w:t>Сарадњ</w:t>
      </w:r>
      <w:r w:rsidR="0043277D" w:rsidRPr="00852EA2">
        <w:t xml:space="preserve">а са просветним саветницима. У посети нам је била просветни саветник Гордана Стаменковић. Настава на даљину-онлајн а у циљу пружања </w:t>
      </w:r>
      <w:proofErr w:type="gramStart"/>
      <w:r w:rsidR="0043277D" w:rsidRPr="00852EA2">
        <w:t>стручне  помоћи</w:t>
      </w:r>
      <w:proofErr w:type="gramEnd"/>
      <w:r w:rsidR="0043277D" w:rsidRPr="00852EA2">
        <w:t xml:space="preserve"> у складу са планом рада  Школске управе Лесковац. Циљ посете је био праћење примене  оперативних планова рада школе и пружање стручне помоћи и подршка школи у раду. Методологија рада.</w:t>
      </w:r>
    </w:p>
    <w:p w:rsidR="0043277D" w:rsidRPr="00852EA2" w:rsidRDefault="0043277D" w:rsidP="0043277D">
      <w:pPr>
        <w:numPr>
          <w:ilvl w:val="0"/>
          <w:numId w:val="10"/>
        </w:numPr>
        <w:suppressAutoHyphens/>
        <w:jc w:val="both"/>
        <w:rPr>
          <w:lang w:val="sr-Latn-CS"/>
        </w:rPr>
      </w:pPr>
      <w:r w:rsidRPr="00852EA2">
        <w:t xml:space="preserve">Организовање радова на санцији </w:t>
      </w:r>
      <w:proofErr w:type="gramStart"/>
      <w:r w:rsidRPr="00852EA2">
        <w:t>подова  у</w:t>
      </w:r>
      <w:proofErr w:type="gramEnd"/>
      <w:r w:rsidRPr="00852EA2">
        <w:t xml:space="preserve"> учионицама. Потписана   документа о завршетку санације подова у учионицама школе.</w:t>
      </w:r>
    </w:p>
    <w:p w:rsidR="0043277D" w:rsidRPr="00852EA2" w:rsidRDefault="0043277D" w:rsidP="0043277D">
      <w:pPr>
        <w:numPr>
          <w:ilvl w:val="0"/>
          <w:numId w:val="10"/>
        </w:numPr>
        <w:suppressAutoHyphens/>
        <w:jc w:val="both"/>
        <w:rPr>
          <w:lang w:val="sr-Latn-CS"/>
        </w:rPr>
      </w:pPr>
      <w:r w:rsidRPr="00852EA2">
        <w:t xml:space="preserve">Учешће у раду онлајн </w:t>
      </w:r>
      <w:proofErr w:type="gramStart"/>
      <w:r w:rsidRPr="00852EA2">
        <w:t>седице  Актива</w:t>
      </w:r>
      <w:proofErr w:type="gramEnd"/>
      <w:r w:rsidRPr="00852EA2">
        <w:t xml:space="preserve"> директора средњих школа.</w:t>
      </w:r>
    </w:p>
    <w:p w:rsidR="0043277D" w:rsidRPr="00852EA2" w:rsidRDefault="0043277D" w:rsidP="0043277D">
      <w:pPr>
        <w:numPr>
          <w:ilvl w:val="0"/>
          <w:numId w:val="10"/>
        </w:numPr>
        <w:suppressAutoHyphens/>
        <w:jc w:val="both"/>
        <w:rPr>
          <w:lang w:val="sr-Latn-CS"/>
        </w:rPr>
      </w:pPr>
      <w:r w:rsidRPr="00852EA2">
        <w:t xml:space="preserve">Учешће у раду састанка директора основних и средњих школа са </w:t>
      </w:r>
      <w:proofErr w:type="gramStart"/>
      <w:r w:rsidRPr="00852EA2">
        <w:t>градоначалником  Лесковца</w:t>
      </w:r>
      <w:proofErr w:type="gramEnd"/>
      <w:r w:rsidRPr="00852EA2">
        <w:t xml:space="preserve"> Гораном Цветановићем  и министром просвете, науке и технолошког развоја Бранком Ружићем.</w:t>
      </w:r>
    </w:p>
    <w:p w:rsidR="0043277D" w:rsidRPr="00852EA2" w:rsidRDefault="0043277D" w:rsidP="0043277D">
      <w:pPr>
        <w:numPr>
          <w:ilvl w:val="0"/>
          <w:numId w:val="10"/>
        </w:numPr>
        <w:suppressAutoHyphens/>
        <w:jc w:val="both"/>
        <w:rPr>
          <w:lang w:val="sr-Latn-CS"/>
        </w:rPr>
      </w:pPr>
      <w:r w:rsidRPr="00852EA2">
        <w:t xml:space="preserve">Учешће у истраживању о реформи образовног система у Србији које спроводи </w:t>
      </w:r>
      <w:proofErr w:type="gramStart"/>
      <w:r w:rsidRPr="00852EA2">
        <w:t>ЦеСИД  Д.О.О</w:t>
      </w:r>
      <w:proofErr w:type="gramEnd"/>
      <w:r w:rsidRPr="00852EA2">
        <w:t>. уз подршку Министарства просвете , науке  и технолошког развоја и Делегације Европске уније  у Србији.</w:t>
      </w:r>
    </w:p>
    <w:p w:rsidR="0043277D" w:rsidRPr="00852EA2" w:rsidRDefault="0043277D" w:rsidP="0043277D">
      <w:pPr>
        <w:numPr>
          <w:ilvl w:val="0"/>
          <w:numId w:val="10"/>
        </w:numPr>
        <w:suppressAutoHyphens/>
        <w:jc w:val="both"/>
        <w:rPr>
          <w:lang w:val="sr-Latn-CS"/>
        </w:rPr>
      </w:pPr>
      <w:r w:rsidRPr="00852EA2">
        <w:t xml:space="preserve">Обезбеђивање услова и спровођење епидемиолошких мера за повратак ученика у школу.  Ученици </w:t>
      </w:r>
      <w:proofErr w:type="gramStart"/>
      <w:r w:rsidRPr="00852EA2">
        <w:t>се  вараћају</w:t>
      </w:r>
      <w:proofErr w:type="gramEnd"/>
      <w:r w:rsidRPr="00852EA2">
        <w:t xml:space="preserve"> у школу са онлајн наставу  на наставу по моделу Б-комбиновану наставу по групама.</w:t>
      </w:r>
    </w:p>
    <w:p w:rsidR="0043277D" w:rsidRPr="00852EA2" w:rsidRDefault="0043277D" w:rsidP="0043277D">
      <w:pPr>
        <w:numPr>
          <w:ilvl w:val="0"/>
          <w:numId w:val="10"/>
        </w:numPr>
        <w:suppressAutoHyphens/>
        <w:jc w:val="both"/>
        <w:rPr>
          <w:lang w:val="sr-Latn-CS"/>
        </w:rPr>
      </w:pPr>
      <w:r w:rsidRPr="00852EA2">
        <w:t>Набавка алкохола за дизинфекцију.</w:t>
      </w:r>
    </w:p>
    <w:p w:rsidR="0043277D" w:rsidRPr="00852EA2" w:rsidRDefault="0043277D" w:rsidP="0043277D">
      <w:pPr>
        <w:numPr>
          <w:ilvl w:val="0"/>
          <w:numId w:val="10"/>
        </w:numPr>
        <w:suppressAutoHyphens/>
        <w:jc w:val="both"/>
        <w:rPr>
          <w:lang w:val="sr-Latn-CS"/>
        </w:rPr>
      </w:pPr>
      <w:r w:rsidRPr="00852EA2">
        <w:t>Увид и провера гугл учионица на основу кодова по наставнику.</w:t>
      </w:r>
    </w:p>
    <w:p w:rsidR="0043277D" w:rsidRPr="00852EA2" w:rsidRDefault="0043277D" w:rsidP="0043277D">
      <w:pPr>
        <w:numPr>
          <w:ilvl w:val="0"/>
          <w:numId w:val="10"/>
        </w:numPr>
        <w:suppressAutoHyphens/>
        <w:jc w:val="both"/>
        <w:rPr>
          <w:lang w:val="sr-Latn-CS"/>
        </w:rPr>
      </w:pPr>
      <w:proofErr w:type="gramStart"/>
      <w:r w:rsidRPr="00852EA2">
        <w:lastRenderedPageBreak/>
        <w:t>Ненајављена  инспекторска</w:t>
      </w:r>
      <w:proofErr w:type="gramEnd"/>
      <w:r w:rsidRPr="00852EA2">
        <w:t xml:space="preserve"> посета  санитарног инспектора. Утврђено да се емидемиолошске мере спроводе по прописима и уредбама Кризног штаба и </w:t>
      </w:r>
      <w:proofErr w:type="gramStart"/>
      <w:r w:rsidRPr="00852EA2">
        <w:t>Владе  Републике</w:t>
      </w:r>
      <w:proofErr w:type="gramEnd"/>
      <w:r w:rsidRPr="00852EA2">
        <w:t xml:space="preserve">  Србије.</w:t>
      </w:r>
    </w:p>
    <w:p w:rsidR="0043277D" w:rsidRPr="00852EA2" w:rsidRDefault="0043277D" w:rsidP="0043277D">
      <w:pPr>
        <w:numPr>
          <w:ilvl w:val="0"/>
          <w:numId w:val="10"/>
        </w:numPr>
        <w:suppressAutoHyphens/>
        <w:jc w:val="both"/>
        <w:rPr>
          <w:lang w:val="sr-Latn-CS"/>
        </w:rPr>
      </w:pPr>
      <w:r w:rsidRPr="00852EA2">
        <w:t xml:space="preserve"> Организовање и обележавање Дана планете Земље.</w:t>
      </w:r>
    </w:p>
    <w:p w:rsidR="0043277D" w:rsidRPr="00852EA2" w:rsidRDefault="0043277D" w:rsidP="0043277D">
      <w:pPr>
        <w:numPr>
          <w:ilvl w:val="0"/>
          <w:numId w:val="10"/>
        </w:numPr>
        <w:suppressAutoHyphens/>
        <w:jc w:val="both"/>
        <w:rPr>
          <w:lang w:val="sr-Latn-CS"/>
        </w:rPr>
      </w:pPr>
      <w:r w:rsidRPr="00852EA2">
        <w:t>Сарадња са родитељима.</w:t>
      </w:r>
    </w:p>
    <w:p w:rsidR="0043277D" w:rsidRPr="00852EA2" w:rsidRDefault="0043277D" w:rsidP="0043277D">
      <w:pPr>
        <w:numPr>
          <w:ilvl w:val="0"/>
          <w:numId w:val="10"/>
        </w:numPr>
        <w:suppressAutoHyphens/>
        <w:jc w:val="both"/>
        <w:rPr>
          <w:lang w:val="sr-Latn-CS"/>
        </w:rPr>
      </w:pPr>
      <w:r w:rsidRPr="00852EA2">
        <w:t>Посета часовима.</w:t>
      </w:r>
    </w:p>
    <w:p w:rsidR="0043277D" w:rsidRPr="00852EA2" w:rsidRDefault="0043277D" w:rsidP="0043277D"/>
    <w:p w:rsidR="00A92E9F" w:rsidRPr="00852EA2" w:rsidRDefault="00A92E9F" w:rsidP="0043277D"/>
    <w:p w:rsidR="00A92E9F" w:rsidRDefault="00A92E9F" w:rsidP="00A92E9F"/>
    <w:p w:rsidR="00852EA2" w:rsidRDefault="00852EA2" w:rsidP="00A92E9F"/>
    <w:p w:rsidR="00852EA2" w:rsidRPr="00852EA2" w:rsidRDefault="00852EA2" w:rsidP="00A92E9F"/>
    <w:p w:rsidR="00A92E9F" w:rsidRPr="00852EA2" w:rsidRDefault="00A92E9F" w:rsidP="00A92E9F"/>
    <w:p w:rsidR="00A92E9F" w:rsidRPr="00852EA2" w:rsidRDefault="00A92E9F" w:rsidP="00A92E9F">
      <w:pPr>
        <w:jc w:val="both"/>
        <w:rPr>
          <w:b/>
          <w:u w:val="single"/>
        </w:rPr>
      </w:pPr>
      <w:r w:rsidRPr="00852EA2">
        <w:rPr>
          <w:b/>
          <w:u w:val="single"/>
        </w:rPr>
        <w:t>МАЈ</w:t>
      </w:r>
    </w:p>
    <w:p w:rsidR="00A92E9F" w:rsidRPr="00852EA2" w:rsidRDefault="00A92E9F" w:rsidP="00A92E9F">
      <w:pPr>
        <w:jc w:val="both"/>
        <w:rPr>
          <w:b/>
          <w:i/>
          <w:u w:val="single"/>
        </w:rPr>
      </w:pPr>
    </w:p>
    <w:p w:rsidR="00A92E9F" w:rsidRPr="00852EA2" w:rsidRDefault="00A92E9F" w:rsidP="00A92E9F">
      <w:pPr>
        <w:numPr>
          <w:ilvl w:val="0"/>
          <w:numId w:val="11"/>
        </w:numPr>
        <w:suppressAutoHyphens/>
        <w:jc w:val="both"/>
        <w:rPr>
          <w:lang w:val="ru-RU"/>
        </w:rPr>
      </w:pPr>
      <w:r w:rsidRPr="00852EA2">
        <w:rPr>
          <w:lang w:val="ru-RU"/>
        </w:rPr>
        <w:t>Сагледавање и контролисање остваривања планираног фонда часова свих видова наставе, а посебно у завр</w:t>
      </w:r>
      <w:r w:rsidRPr="00852EA2">
        <w:rPr>
          <w:lang w:val="sr-Latn-CS"/>
        </w:rPr>
        <w:t>шним</w:t>
      </w:r>
      <w:r w:rsidRPr="00852EA2">
        <w:rPr>
          <w:lang w:val="ru-RU"/>
        </w:rPr>
        <w:t xml:space="preserve">  разредима и припрема плана надокнаде истих;</w:t>
      </w:r>
    </w:p>
    <w:p w:rsidR="00A92E9F" w:rsidRPr="00852EA2" w:rsidRDefault="00A92E9F" w:rsidP="00A92E9F">
      <w:pPr>
        <w:numPr>
          <w:ilvl w:val="0"/>
          <w:numId w:val="11"/>
        </w:numPr>
        <w:suppressAutoHyphens/>
        <w:jc w:val="both"/>
      </w:pPr>
      <w:r w:rsidRPr="00852EA2">
        <w:t>Посета часовима редовне наставе;</w:t>
      </w:r>
    </w:p>
    <w:p w:rsidR="00A92E9F" w:rsidRPr="00852EA2" w:rsidRDefault="00A92E9F" w:rsidP="00A92E9F">
      <w:pPr>
        <w:numPr>
          <w:ilvl w:val="0"/>
          <w:numId w:val="11"/>
        </w:numPr>
        <w:suppressAutoHyphens/>
        <w:jc w:val="both"/>
        <w:rPr>
          <w:lang w:val="da-DK"/>
        </w:rPr>
      </w:pPr>
      <w:r w:rsidRPr="00852EA2">
        <w:rPr>
          <w:lang w:val="da-DK"/>
        </w:rPr>
        <w:t>Праћење и усмеравање редовног и систематског оцењивања ученика и извођење годишњих оцена;</w:t>
      </w:r>
    </w:p>
    <w:p w:rsidR="00A92E9F" w:rsidRPr="00852EA2" w:rsidRDefault="00A92E9F" w:rsidP="00A92E9F">
      <w:pPr>
        <w:numPr>
          <w:ilvl w:val="0"/>
          <w:numId w:val="11"/>
        </w:numPr>
        <w:suppressAutoHyphens/>
        <w:jc w:val="both"/>
        <w:rPr>
          <w:lang w:val="da-DK"/>
        </w:rPr>
      </w:pPr>
      <w:r w:rsidRPr="00852EA2">
        <w:rPr>
          <w:lang w:val="da-DK"/>
        </w:rPr>
        <w:t>Саветодавни рад са ученицима и родитељима;</w:t>
      </w:r>
    </w:p>
    <w:p w:rsidR="00A92E9F" w:rsidRPr="00852EA2" w:rsidRDefault="00A92E9F" w:rsidP="00A92E9F">
      <w:pPr>
        <w:numPr>
          <w:ilvl w:val="0"/>
          <w:numId w:val="11"/>
        </w:numPr>
        <w:suppressAutoHyphens/>
        <w:rPr>
          <w:lang w:val="da-DK"/>
        </w:rPr>
      </w:pPr>
      <w:r w:rsidRPr="00852EA2">
        <w:rPr>
          <w:lang w:val="da-DK"/>
        </w:rPr>
        <w:t>Сарадња са педагошко психолошком службом  и административно финансијским особљем;</w:t>
      </w:r>
    </w:p>
    <w:p w:rsidR="00A92E9F" w:rsidRPr="00852EA2" w:rsidRDefault="00A92E9F" w:rsidP="00A92E9F">
      <w:pPr>
        <w:numPr>
          <w:ilvl w:val="0"/>
          <w:numId w:val="11"/>
        </w:numPr>
        <w:suppressAutoHyphens/>
        <w:jc w:val="both"/>
        <w:rPr>
          <w:lang w:val="da-DK"/>
        </w:rPr>
      </w:pPr>
      <w:r w:rsidRPr="00852EA2">
        <w:rPr>
          <w:lang w:val="da-DK"/>
        </w:rPr>
        <w:t>Пријем делегација и појединаца;</w:t>
      </w:r>
    </w:p>
    <w:p w:rsidR="00A92E9F" w:rsidRPr="00852EA2" w:rsidRDefault="00A92E9F" w:rsidP="00A92E9F">
      <w:pPr>
        <w:numPr>
          <w:ilvl w:val="0"/>
          <w:numId w:val="11"/>
        </w:numPr>
        <w:suppressAutoHyphens/>
        <w:jc w:val="both"/>
        <w:rPr>
          <w:lang w:val="ru-RU"/>
        </w:rPr>
      </w:pPr>
      <w:r w:rsidRPr="00852EA2">
        <w:rPr>
          <w:lang w:val="ru-RU"/>
        </w:rPr>
        <w:t xml:space="preserve">Праћење и </w:t>
      </w:r>
      <w:r w:rsidRPr="00852EA2">
        <w:rPr>
          <w:rStyle w:val="algo-summary"/>
          <w:bCs/>
          <w:lang w:val="sr-Cyrl-CS"/>
        </w:rPr>
        <w:t>п</w:t>
      </w:r>
      <w:r w:rsidRPr="00852EA2">
        <w:rPr>
          <w:rStyle w:val="algo-summary"/>
          <w:bCs/>
        </w:rPr>
        <w:t>одизање нивоа безбедности</w:t>
      </w:r>
      <w:r w:rsidRPr="00852EA2">
        <w:rPr>
          <w:rStyle w:val="algo-summary"/>
        </w:rPr>
        <w:t xml:space="preserve"> и сигурности </w:t>
      </w:r>
      <w:r w:rsidRPr="00852EA2">
        <w:rPr>
          <w:rStyle w:val="algo-summary"/>
          <w:bCs/>
        </w:rPr>
        <w:t>ученика</w:t>
      </w:r>
      <w:r w:rsidRPr="00852EA2">
        <w:rPr>
          <w:rStyle w:val="algo-summary"/>
        </w:rPr>
        <w:t xml:space="preserve"> у школи</w:t>
      </w:r>
    </w:p>
    <w:p w:rsidR="00A92E9F" w:rsidRPr="00852EA2" w:rsidRDefault="00A92E9F" w:rsidP="00A92E9F">
      <w:pPr>
        <w:numPr>
          <w:ilvl w:val="0"/>
          <w:numId w:val="11"/>
        </w:numPr>
        <w:suppressAutoHyphens/>
        <w:jc w:val="both"/>
        <w:rPr>
          <w:lang w:val="da-DK"/>
        </w:rPr>
      </w:pPr>
      <w:r w:rsidRPr="00852EA2">
        <w:rPr>
          <w:lang w:val="ru-RU"/>
        </w:rPr>
        <w:t>Праћење реализације Годишњег плана рада школе,</w:t>
      </w:r>
    </w:p>
    <w:p w:rsidR="00A92E9F" w:rsidRPr="00852EA2" w:rsidRDefault="00A92E9F" w:rsidP="00A92E9F">
      <w:pPr>
        <w:numPr>
          <w:ilvl w:val="0"/>
          <w:numId w:val="11"/>
        </w:numPr>
        <w:suppressAutoHyphens/>
        <w:jc w:val="both"/>
        <w:rPr>
          <w:lang w:val="da-DK"/>
        </w:rPr>
      </w:pPr>
      <w:r w:rsidRPr="00852EA2">
        <w:rPr>
          <w:lang w:val="ru-RU"/>
        </w:rPr>
        <w:t>Инструкције и контрола вођења педагошке документације,</w:t>
      </w:r>
    </w:p>
    <w:p w:rsidR="00A92E9F" w:rsidRPr="00852EA2" w:rsidRDefault="00A92E9F" w:rsidP="00A92E9F">
      <w:pPr>
        <w:numPr>
          <w:ilvl w:val="0"/>
          <w:numId w:val="11"/>
        </w:numPr>
        <w:suppressAutoHyphens/>
        <w:jc w:val="both"/>
        <w:rPr>
          <w:lang w:val="da-DK"/>
        </w:rPr>
      </w:pPr>
      <w:r w:rsidRPr="00852EA2">
        <w:rPr>
          <w:lang w:val="ru-RU"/>
        </w:rPr>
        <w:t>Сарадња са социјалним партнерима, Школском управом Лесковац</w:t>
      </w:r>
      <w:r w:rsidRPr="00852EA2">
        <w:t xml:space="preserve">, </w:t>
      </w:r>
      <w:r w:rsidRPr="00852EA2">
        <w:rPr>
          <w:lang w:val="ru-RU"/>
        </w:rPr>
        <w:t xml:space="preserve">Градском  управом - </w:t>
      </w:r>
      <w:r w:rsidRPr="00852EA2">
        <w:t>O</w:t>
      </w:r>
      <w:r w:rsidRPr="00852EA2">
        <w:rPr>
          <w:lang w:val="ru-RU"/>
        </w:rPr>
        <w:t>дељење за друштвене делатности</w:t>
      </w:r>
      <w:r w:rsidRPr="00852EA2">
        <w:t>, O</w:t>
      </w:r>
      <w:r w:rsidRPr="00852EA2">
        <w:rPr>
          <w:lang w:val="ru-RU"/>
        </w:rPr>
        <w:t>дељење за заштиту животне средине</w:t>
      </w:r>
      <w:r w:rsidRPr="00852EA2">
        <w:t xml:space="preserve"> и други. </w:t>
      </w:r>
    </w:p>
    <w:p w:rsidR="00A92E9F" w:rsidRPr="00852EA2" w:rsidRDefault="00A92E9F" w:rsidP="00A92E9F">
      <w:pPr>
        <w:numPr>
          <w:ilvl w:val="0"/>
          <w:numId w:val="11"/>
        </w:numPr>
        <w:suppressAutoHyphens/>
        <w:jc w:val="both"/>
        <w:rPr>
          <w:lang w:val="da-DK"/>
        </w:rPr>
      </w:pPr>
      <w:r w:rsidRPr="00852EA2">
        <w:rPr>
          <w:lang w:val="ru-RU"/>
        </w:rPr>
        <w:t>Пра</w:t>
      </w:r>
      <w:r w:rsidRPr="00852EA2">
        <w:rPr>
          <w:lang w:val="sr-Latn-CS"/>
        </w:rPr>
        <w:t xml:space="preserve">ћење организације </w:t>
      </w:r>
      <w:r w:rsidRPr="00852EA2">
        <w:rPr>
          <w:lang w:val="sr-Cyrl-CS"/>
        </w:rPr>
        <w:t xml:space="preserve">и реализације </w:t>
      </w:r>
      <w:r w:rsidRPr="00852EA2">
        <w:rPr>
          <w:lang w:val="sr-Latn-CS"/>
        </w:rPr>
        <w:t>блок наставе за ученике</w:t>
      </w:r>
      <w:r w:rsidRPr="00852EA2">
        <w:rPr>
          <w:lang w:val="sr-Cyrl-CS"/>
        </w:rPr>
        <w:t xml:space="preserve"> завршних разреда</w:t>
      </w:r>
      <w:r w:rsidRPr="00852EA2">
        <w:rPr>
          <w:lang w:val="sr-Latn-CS"/>
        </w:rPr>
        <w:t>,</w:t>
      </w:r>
    </w:p>
    <w:p w:rsidR="00A92E9F" w:rsidRPr="00852EA2" w:rsidRDefault="00A92E9F" w:rsidP="00A92E9F">
      <w:pPr>
        <w:pStyle w:val="ListParagraph"/>
        <w:numPr>
          <w:ilvl w:val="0"/>
          <w:numId w:val="11"/>
        </w:numPr>
        <w:spacing w:after="200" w:line="276" w:lineRule="auto"/>
      </w:pPr>
      <w:r w:rsidRPr="00852EA2">
        <w:rPr>
          <w:lang w:val="sr-Cyrl-CS"/>
        </w:rPr>
        <w:t>Организован и одржан састанак са одељењским  старешинама и представницима  одељењских заједница завршних разреда. Активности везане за матурско вече.</w:t>
      </w:r>
    </w:p>
    <w:p w:rsidR="00A92E9F" w:rsidRDefault="00A92E9F" w:rsidP="00A92E9F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color w:val="000000"/>
        </w:rPr>
        <w:t>Рад са одељењским старешинама чији ученици имају велики број изостанака.</w:t>
      </w:r>
    </w:p>
    <w:p w:rsidR="00A92E9F" w:rsidRDefault="00A92E9F" w:rsidP="00A92E9F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color w:val="000000"/>
        </w:rPr>
        <w:t xml:space="preserve"> Организовано сликање ученика завршних разреда за табло.</w:t>
      </w:r>
    </w:p>
    <w:p w:rsidR="00A92E9F" w:rsidRDefault="00A92E9F" w:rsidP="00A92E9F">
      <w:pPr>
        <w:pStyle w:val="ListParagraph"/>
        <w:numPr>
          <w:ilvl w:val="0"/>
          <w:numId w:val="11"/>
        </w:numPr>
        <w:spacing w:after="200" w:line="276" w:lineRule="auto"/>
      </w:pPr>
      <w:r>
        <w:t>Потписивање анекса уговора радника за проширење радне норме.</w:t>
      </w:r>
    </w:p>
    <w:p w:rsidR="00A92E9F" w:rsidRDefault="00A92E9F" w:rsidP="00A92E9F">
      <w:pPr>
        <w:pStyle w:val="ListParagraph"/>
        <w:numPr>
          <w:ilvl w:val="0"/>
          <w:numId w:val="11"/>
        </w:numPr>
        <w:spacing w:after="200" w:line="276" w:lineRule="auto"/>
      </w:pPr>
      <w:r>
        <w:t xml:space="preserve">Потписан уговор на неодређено време помоћном раднику на основу одобрења </w:t>
      </w:r>
      <w:proofErr w:type="gramStart"/>
      <w:r>
        <w:t>Министрадства  просвете</w:t>
      </w:r>
      <w:proofErr w:type="gramEnd"/>
      <w:r>
        <w:t>, науке и технолошког развоја и спровођеног конкурса.</w:t>
      </w:r>
    </w:p>
    <w:p w:rsidR="00A92E9F" w:rsidRDefault="00A92E9F" w:rsidP="00A92E9F">
      <w:pPr>
        <w:pStyle w:val="ListParagraph"/>
        <w:numPr>
          <w:ilvl w:val="0"/>
          <w:numId w:val="11"/>
        </w:numPr>
        <w:spacing w:after="200" w:line="276" w:lineRule="auto"/>
      </w:pPr>
      <w:r>
        <w:t xml:space="preserve">Учеће у раду Актива срског језика и књижевности, ликовне уметности, музичке културе и библиорекара. Организованње и одржавање   Окружног такмичења </w:t>
      </w:r>
      <w:proofErr w:type="gramStart"/>
      <w:r>
        <w:t>из  српског</w:t>
      </w:r>
      <w:proofErr w:type="gramEnd"/>
      <w:r>
        <w:t xml:space="preserve"> језика и језичке културе.</w:t>
      </w:r>
    </w:p>
    <w:p w:rsidR="00A92E9F" w:rsidRDefault="00A92E9F" w:rsidP="00A92E9F">
      <w:pPr>
        <w:pStyle w:val="ListParagraph"/>
        <w:numPr>
          <w:ilvl w:val="0"/>
          <w:numId w:val="11"/>
        </w:numPr>
        <w:spacing w:after="200" w:line="276" w:lineRule="auto"/>
      </w:pPr>
      <w:r>
        <w:t xml:space="preserve">Пријем  </w:t>
      </w:r>
      <w:r>
        <w:rPr>
          <w:rFonts w:ascii="Calibri" w:hAnsi="Calibri"/>
          <w:color w:val="000000"/>
        </w:rPr>
        <w:t xml:space="preserve"> </w:t>
      </w:r>
      <w:r>
        <w:rPr>
          <w:color w:val="000000"/>
        </w:rPr>
        <w:t>предсеник Друштва за српски језик ЈО. Организовање Окружног такмичења из спрског језика и језичке културе.</w:t>
      </w:r>
    </w:p>
    <w:p w:rsidR="00A92E9F" w:rsidRDefault="00A92E9F" w:rsidP="00A92E9F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color w:val="000000"/>
        </w:rPr>
        <w:t xml:space="preserve">Организовано и одржано Окружно такмичење </w:t>
      </w:r>
      <w:proofErr w:type="gramStart"/>
      <w:r>
        <w:rPr>
          <w:color w:val="000000"/>
        </w:rPr>
        <w:t>из  срског</w:t>
      </w:r>
      <w:proofErr w:type="gramEnd"/>
      <w:r>
        <w:rPr>
          <w:color w:val="000000"/>
        </w:rPr>
        <w:t xml:space="preserve"> језика и језичке културе ученика средњих школа.</w:t>
      </w:r>
    </w:p>
    <w:p w:rsidR="00A92E9F" w:rsidRDefault="00A92E9F" w:rsidP="00A92E9F">
      <w:pPr>
        <w:pStyle w:val="ListParagraph"/>
        <w:numPr>
          <w:ilvl w:val="0"/>
          <w:numId w:val="11"/>
        </w:numPr>
        <w:spacing w:after="200" w:line="276" w:lineRule="auto"/>
      </w:pPr>
      <w:proofErr w:type="gramStart"/>
      <w:r>
        <w:rPr>
          <w:color w:val="000000"/>
        </w:rPr>
        <w:lastRenderedPageBreak/>
        <w:t>Ненајваљен  санитарни</w:t>
      </w:r>
      <w:proofErr w:type="gramEnd"/>
      <w:r>
        <w:rPr>
          <w:color w:val="000000"/>
        </w:rPr>
        <w:t xml:space="preserve"> надзор од стране санитарног инспектора. Емидемиолошке мере се споводе по упуству и мерама Кризног штаба Републике Србије.</w:t>
      </w:r>
    </w:p>
    <w:p w:rsidR="00A92E9F" w:rsidRDefault="00A92E9F" w:rsidP="00A92E9F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color w:val="000000"/>
        </w:rPr>
        <w:t>Провера исправности рада штампача и инсталирање драјвера.</w:t>
      </w:r>
    </w:p>
    <w:p w:rsidR="00A92E9F" w:rsidRDefault="00A92E9F" w:rsidP="00A92E9F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color w:val="000000"/>
        </w:rPr>
        <w:t>Надохнада штете за поломњену дрвену ограду на павиљону</w:t>
      </w:r>
      <w:proofErr w:type="gramStart"/>
      <w:r>
        <w:rPr>
          <w:color w:val="000000"/>
        </w:rPr>
        <w:t>,  од</w:t>
      </w:r>
      <w:proofErr w:type="gramEnd"/>
      <w:r>
        <w:rPr>
          <w:color w:val="000000"/>
        </w:rPr>
        <w:t xml:space="preserve"> ученика и поправка исте.</w:t>
      </w:r>
    </w:p>
    <w:p w:rsidR="00A92E9F" w:rsidRDefault="00A92E9F" w:rsidP="00A92E9F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color w:val="000000"/>
        </w:rPr>
        <w:t xml:space="preserve">Сарадња </w:t>
      </w:r>
      <w:proofErr w:type="gramStart"/>
      <w:r>
        <w:rPr>
          <w:color w:val="000000"/>
        </w:rPr>
        <w:t>са  Министарством</w:t>
      </w:r>
      <w:proofErr w:type="gramEnd"/>
      <w:r>
        <w:rPr>
          <w:color w:val="000000"/>
        </w:rPr>
        <w:t xml:space="preserve"> трговине, туризма и телекомуникација .Развој информационо-комуникационе инфраструктуре у установама образовања. Реализација „Пројекат повезане школе“.</w:t>
      </w:r>
    </w:p>
    <w:p w:rsidR="00A92E9F" w:rsidRDefault="00A92E9F" w:rsidP="00A92E9F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color w:val="000000"/>
        </w:rPr>
        <w:t xml:space="preserve">Због емидемиолошке ситуације и тренутних мера матурско вече се може организовати и одржати тек после 21.јуна. У договору са одељењским старешинама завршних </w:t>
      </w:r>
      <w:proofErr w:type="gramStart"/>
      <w:r>
        <w:rPr>
          <w:color w:val="000000"/>
        </w:rPr>
        <w:t>разреда  резервисали</w:t>
      </w:r>
      <w:proofErr w:type="gramEnd"/>
      <w:r>
        <w:rPr>
          <w:color w:val="000000"/>
        </w:rPr>
        <w:t xml:space="preserve"> термин за матурско вече 23.јун у хотел „Бавка“.</w:t>
      </w:r>
    </w:p>
    <w:p w:rsidR="00A92E9F" w:rsidRDefault="00A92E9F" w:rsidP="00A92E9F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color w:val="000000"/>
        </w:rPr>
        <w:t>Рад на промоцији школе. Организовање промоције школе основним школама.</w:t>
      </w:r>
    </w:p>
    <w:p w:rsidR="00A92E9F" w:rsidRDefault="00A92E9F" w:rsidP="00A92E9F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color w:val="000000"/>
        </w:rPr>
        <w:t>Сарадња са „Црном Травом</w:t>
      </w:r>
      <w:proofErr w:type="gramStart"/>
      <w:r>
        <w:rPr>
          <w:color w:val="000000"/>
        </w:rPr>
        <w:t>“ око</w:t>
      </w:r>
      <w:proofErr w:type="gramEnd"/>
      <w:r>
        <w:rPr>
          <w:color w:val="000000"/>
        </w:rPr>
        <w:t xml:space="preserve"> коначне израде грађевинског пројекта реконструција и адаптација спортског полигона и сређивање школског дворишта, Додатна одобрења и мишљења тражена и из Одељења за друштвене делатности и локални развој.</w:t>
      </w:r>
    </w:p>
    <w:p w:rsidR="00A92E9F" w:rsidRDefault="00A92E9F" w:rsidP="00A92E9F">
      <w:pPr>
        <w:pStyle w:val="ListParagraph"/>
        <w:numPr>
          <w:ilvl w:val="0"/>
          <w:numId w:val="11"/>
        </w:numPr>
        <w:spacing w:after="200" w:line="276" w:lineRule="auto"/>
      </w:pPr>
      <w:r>
        <w:rPr>
          <w:color w:val="000000"/>
        </w:rPr>
        <w:t>Донација маски из фондације „Продужи живот“. Маске су намењене за ученике и запосле.</w:t>
      </w:r>
    </w:p>
    <w:p w:rsidR="00AC0921" w:rsidRDefault="00AC0921" w:rsidP="00A92E9F"/>
    <w:p w:rsidR="00AC0921" w:rsidRPr="00AC0921" w:rsidRDefault="00AC0921" w:rsidP="00AC0921"/>
    <w:p w:rsidR="00AC0921" w:rsidRPr="00AC0921" w:rsidRDefault="00AC0921" w:rsidP="00AC0921"/>
    <w:p w:rsidR="00AC0921" w:rsidRPr="00AC0921" w:rsidRDefault="00AC0921" w:rsidP="00AC0921"/>
    <w:p w:rsidR="00AC0921" w:rsidRDefault="00AC0921" w:rsidP="00AC0921"/>
    <w:p w:rsidR="00AC0921" w:rsidRDefault="00AC0921" w:rsidP="00AC0921">
      <w:pPr>
        <w:jc w:val="both"/>
        <w:rPr>
          <w:b/>
          <w:u w:val="single"/>
          <w:lang w:val="sr-Cyrl-CS"/>
        </w:rPr>
      </w:pPr>
      <w:r>
        <w:rPr>
          <w:b/>
          <w:u w:val="single"/>
        </w:rPr>
        <w:t xml:space="preserve">ЈУН    </w:t>
      </w:r>
    </w:p>
    <w:p w:rsidR="00AC0921" w:rsidRDefault="00AC0921" w:rsidP="00AC0921">
      <w:pPr>
        <w:suppressAutoHyphens/>
        <w:jc w:val="both"/>
      </w:pPr>
    </w:p>
    <w:p w:rsidR="00AC0921" w:rsidRDefault="00AC0921" w:rsidP="00AC0921">
      <w:pPr>
        <w:numPr>
          <w:ilvl w:val="0"/>
          <w:numId w:val="12"/>
        </w:numPr>
        <w:tabs>
          <w:tab w:val="num" w:pos="-1985"/>
        </w:tabs>
        <w:suppressAutoHyphens/>
        <w:ind w:hanging="240"/>
        <w:jc w:val="both"/>
        <w:rPr>
          <w:lang w:val="da-DK"/>
        </w:rPr>
      </w:pPr>
      <w:r>
        <w:rPr>
          <w:lang w:val="ru-RU"/>
        </w:rPr>
        <w:t>Припреме за завршетак другог полугодишта</w:t>
      </w:r>
      <w:r>
        <w:t>.</w:t>
      </w:r>
    </w:p>
    <w:p w:rsidR="00AC0921" w:rsidRDefault="00AC0921" w:rsidP="00AC0921">
      <w:pPr>
        <w:numPr>
          <w:ilvl w:val="0"/>
          <w:numId w:val="12"/>
        </w:numPr>
        <w:suppressAutoHyphens/>
        <w:ind w:hanging="240"/>
        <w:jc w:val="both"/>
        <w:rPr>
          <w:lang w:val="sr-Cyrl-CS"/>
        </w:rPr>
      </w:pPr>
      <w:r>
        <w:rPr>
          <w:lang w:val="ru-RU"/>
        </w:rPr>
        <w:t>Организовање, одр</w:t>
      </w:r>
      <w:r>
        <w:rPr>
          <w:lang w:val="sr-Latn-CS"/>
        </w:rPr>
        <w:t>жавање</w:t>
      </w:r>
      <w:r>
        <w:t xml:space="preserve"> и учешће на</w:t>
      </w:r>
      <w:r>
        <w:rPr>
          <w:lang w:val="ru-RU"/>
        </w:rPr>
        <w:t xml:space="preserve"> седница  одељенских већа  завршних разреда. Организовање и одр</w:t>
      </w:r>
      <w:r>
        <w:rPr>
          <w:lang w:val="sr-Latn-CS"/>
        </w:rPr>
        <w:t>жавање</w:t>
      </w:r>
      <w:r>
        <w:rPr>
          <w:lang w:val="ru-RU"/>
        </w:rPr>
        <w:t xml:space="preserve"> онлајн седница Наставничког већа. </w:t>
      </w:r>
    </w:p>
    <w:p w:rsidR="00AC0921" w:rsidRDefault="00AC0921" w:rsidP="00AC0921">
      <w:pPr>
        <w:numPr>
          <w:ilvl w:val="0"/>
          <w:numId w:val="12"/>
        </w:numPr>
        <w:suppressAutoHyphens/>
        <w:ind w:hanging="240"/>
        <w:jc w:val="both"/>
        <w:rPr>
          <w:lang w:val="sr-Cyrl-CS"/>
        </w:rPr>
      </w:pPr>
      <w:r>
        <w:rPr>
          <w:lang w:val="sr-Cyrl-CS"/>
        </w:rPr>
        <w:t>Организовање матурских, завршних, разредних и поправних испита за завршне разреде</w:t>
      </w:r>
      <w:r>
        <w:t xml:space="preserve">. </w:t>
      </w:r>
    </w:p>
    <w:p w:rsidR="00AC0921" w:rsidRDefault="00AC0921" w:rsidP="00AC0921">
      <w:pPr>
        <w:numPr>
          <w:ilvl w:val="0"/>
          <w:numId w:val="12"/>
        </w:numPr>
        <w:suppressAutoHyphens/>
        <w:ind w:hanging="240"/>
        <w:jc w:val="both"/>
        <w:rPr>
          <w:lang w:val="sr-Cyrl-CS"/>
        </w:rPr>
      </w:pPr>
      <w:r>
        <w:rPr>
          <w:lang w:val="ru-RU"/>
        </w:rPr>
        <w:t>Извештај о организацији и реализацији матурских и завршних испита,</w:t>
      </w:r>
    </w:p>
    <w:p w:rsidR="00AC0921" w:rsidRDefault="00AC0921" w:rsidP="00AC0921">
      <w:pPr>
        <w:numPr>
          <w:ilvl w:val="0"/>
          <w:numId w:val="12"/>
        </w:numPr>
        <w:suppressAutoHyphens/>
        <w:ind w:hanging="240"/>
        <w:jc w:val="both"/>
        <w:rPr>
          <w:lang w:val="sr-Cyrl-CS"/>
        </w:rPr>
      </w:pPr>
      <w:r>
        <w:rPr>
          <w:lang w:val="ru-RU"/>
        </w:rPr>
        <w:t>Организовање и учествовање у свечаној подели диплома матурантима.</w:t>
      </w:r>
    </w:p>
    <w:p w:rsidR="00AC0921" w:rsidRDefault="00AC0921" w:rsidP="00AC0921">
      <w:pPr>
        <w:numPr>
          <w:ilvl w:val="0"/>
          <w:numId w:val="12"/>
        </w:numPr>
        <w:suppressAutoHyphens/>
        <w:ind w:hanging="240"/>
        <w:jc w:val="both"/>
        <w:rPr>
          <w:lang w:val="sr-Cyrl-CS"/>
        </w:rPr>
      </w:pPr>
      <w:r>
        <w:rPr>
          <w:lang w:val="ru-RU"/>
        </w:rPr>
        <w:t>Организовање и учествовање у   подели сведочанстава и похвалница ученицима незавршних разреда.</w:t>
      </w:r>
    </w:p>
    <w:p w:rsidR="00AC0921" w:rsidRDefault="00AC0921" w:rsidP="00AC0921">
      <w:pPr>
        <w:numPr>
          <w:ilvl w:val="0"/>
          <w:numId w:val="12"/>
        </w:numPr>
        <w:suppressAutoHyphens/>
        <w:ind w:hanging="240"/>
        <w:jc w:val="both"/>
        <w:rPr>
          <w:lang w:val="da-DK"/>
        </w:rPr>
      </w:pPr>
      <w:r>
        <w:t>Организација и праћење рада;</w:t>
      </w:r>
      <w:r>
        <w:rPr>
          <w:lang w:val="da-DK"/>
        </w:rPr>
        <w:t xml:space="preserve"> </w:t>
      </w:r>
    </w:p>
    <w:p w:rsidR="00AC0921" w:rsidRDefault="00AC0921" w:rsidP="00AC0921">
      <w:pPr>
        <w:numPr>
          <w:ilvl w:val="0"/>
          <w:numId w:val="12"/>
        </w:numPr>
        <w:suppressAutoHyphens/>
        <w:ind w:hanging="240"/>
        <w:rPr>
          <w:lang w:val="ru-RU"/>
        </w:rPr>
      </w:pPr>
      <w:r>
        <w:rPr>
          <w:lang w:val="ru-RU"/>
        </w:rPr>
        <w:t>Посета часовима редовне наставе с циљем увида у оцењивање ученика и     извођење оцена.</w:t>
      </w:r>
    </w:p>
    <w:p w:rsidR="00AC0921" w:rsidRDefault="00AC0921" w:rsidP="00AC0921">
      <w:pPr>
        <w:pStyle w:val="ListParagraph"/>
        <w:numPr>
          <w:ilvl w:val="0"/>
          <w:numId w:val="12"/>
        </w:numPr>
        <w:suppressAutoHyphens/>
        <w:jc w:val="both"/>
      </w:pPr>
      <w:r>
        <w:t>Организовано је, ученицима завршних и незавршних разреда који су сматрали да има елемената за већу закључну оцену</w:t>
      </w:r>
      <w:proofErr w:type="gramStart"/>
      <w:r>
        <w:t>,  да</w:t>
      </w:r>
      <w:proofErr w:type="gramEnd"/>
      <w:r>
        <w:t xml:space="preserve"> могу  усмено да  одговарају у школи због епидемиолошке ситуације.</w:t>
      </w:r>
    </w:p>
    <w:p w:rsidR="00AC0921" w:rsidRDefault="00AC0921" w:rsidP="00AC0921">
      <w:pPr>
        <w:numPr>
          <w:ilvl w:val="0"/>
          <w:numId w:val="12"/>
        </w:numPr>
        <w:suppressAutoHyphens/>
        <w:ind w:hanging="240"/>
        <w:rPr>
          <w:lang w:val="ru-RU"/>
        </w:rPr>
      </w:pPr>
      <w:r>
        <w:rPr>
          <w:lang w:val="ru-RU"/>
        </w:rPr>
        <w:t>Пра</w:t>
      </w:r>
      <w:r>
        <w:rPr>
          <w:lang w:val="sr-Latn-CS"/>
        </w:rPr>
        <w:t xml:space="preserve">ћење организације </w:t>
      </w:r>
      <w:r>
        <w:rPr>
          <w:lang w:val="sr-Cyrl-CS"/>
        </w:rPr>
        <w:t xml:space="preserve">и реализацује </w:t>
      </w:r>
      <w:r>
        <w:rPr>
          <w:lang w:val="sr-Latn-CS"/>
        </w:rPr>
        <w:t>блок наставе за ученике</w:t>
      </w:r>
      <w:r>
        <w:rPr>
          <w:lang w:val="sr-Cyrl-CS"/>
        </w:rPr>
        <w:t xml:space="preserve"> незавршних разреда.</w:t>
      </w:r>
    </w:p>
    <w:p w:rsidR="00AC0921" w:rsidRDefault="00AC0921" w:rsidP="00AC0921">
      <w:pPr>
        <w:numPr>
          <w:ilvl w:val="0"/>
          <w:numId w:val="12"/>
        </w:numPr>
        <w:suppressAutoHyphens/>
        <w:ind w:hanging="240"/>
        <w:jc w:val="both"/>
        <w:rPr>
          <w:lang w:val="ru-RU"/>
        </w:rPr>
      </w:pPr>
      <w:r>
        <w:rPr>
          <w:lang w:val="ru-RU"/>
        </w:rPr>
        <w:lastRenderedPageBreak/>
        <w:t>Израда предлога поделе наставних предмета, слободних активности, разредних старешинстава, руководилаца стручних актива, одељенских већа и других задужења наставника у 40-часовној радној недељи;</w:t>
      </w:r>
    </w:p>
    <w:p w:rsidR="00AC0921" w:rsidRDefault="00AC0921" w:rsidP="00AC0921">
      <w:pPr>
        <w:numPr>
          <w:ilvl w:val="0"/>
          <w:numId w:val="12"/>
        </w:numPr>
        <w:suppressAutoHyphens/>
        <w:ind w:hanging="240"/>
        <w:jc w:val="both"/>
        <w:rPr>
          <w:lang w:val="ru-RU"/>
        </w:rPr>
      </w:pPr>
      <w:r>
        <w:rPr>
          <w:lang w:val="ru-RU"/>
        </w:rPr>
        <w:t>Организовање и одр</w:t>
      </w:r>
      <w:r>
        <w:rPr>
          <w:lang w:val="sr-Latn-CS"/>
        </w:rPr>
        <w:t>жавање</w:t>
      </w:r>
      <w:r>
        <w:rPr>
          <w:lang w:val="ru-RU"/>
        </w:rPr>
        <w:t xml:space="preserve"> седница стручних актива, стручних већа,  одељенских већа и Наставничког већа на којим је анализиран успех и владање ученика као и остваривање планских и програмских задатака у току школске  године.  </w:t>
      </w:r>
    </w:p>
    <w:p w:rsidR="00AC0921" w:rsidRDefault="00AC0921" w:rsidP="00AC0921">
      <w:pPr>
        <w:numPr>
          <w:ilvl w:val="0"/>
          <w:numId w:val="12"/>
        </w:numPr>
        <w:suppressAutoHyphens/>
        <w:ind w:hanging="240"/>
        <w:jc w:val="both"/>
        <w:rPr>
          <w:lang w:val="pt-BR"/>
        </w:rPr>
      </w:pPr>
      <w:r>
        <w:rPr>
          <w:lang w:val="pt-BR"/>
        </w:rPr>
        <w:t>Израда плана  за адаптацију школске зграде и поправке током лета (програм радова, средстава и др.);</w:t>
      </w:r>
    </w:p>
    <w:p w:rsidR="00AC0921" w:rsidRDefault="00AC0921" w:rsidP="00AC0921">
      <w:pPr>
        <w:numPr>
          <w:ilvl w:val="0"/>
          <w:numId w:val="12"/>
        </w:numPr>
        <w:suppressAutoHyphens/>
        <w:ind w:hanging="240"/>
        <w:jc w:val="both"/>
        <w:rPr>
          <w:lang w:val="pt-BR"/>
        </w:rPr>
      </w:pPr>
      <w:r>
        <w:rPr>
          <w:lang w:val="pt-BR"/>
        </w:rPr>
        <w:t>У</w:t>
      </w:r>
      <w:r>
        <w:rPr>
          <w:lang w:val="sr-Cyrl-CS"/>
        </w:rPr>
        <w:t>т</w:t>
      </w:r>
      <w:r>
        <w:rPr>
          <w:lang w:val="pt-BR"/>
        </w:rPr>
        <w:t>вр</w:t>
      </w:r>
      <w:r>
        <w:rPr>
          <w:lang w:val="sr-Latn-CS"/>
        </w:rPr>
        <w:t>ђивање</w:t>
      </w:r>
      <w:r>
        <w:rPr>
          <w:lang w:val="pt-BR"/>
        </w:rPr>
        <w:t xml:space="preserve"> организације рада, рокова, комисија и других задатка за обављање поправних испита;</w:t>
      </w:r>
    </w:p>
    <w:p w:rsidR="00AC0921" w:rsidRDefault="00AC0921" w:rsidP="00AC0921">
      <w:pPr>
        <w:numPr>
          <w:ilvl w:val="0"/>
          <w:numId w:val="12"/>
        </w:numPr>
        <w:suppressAutoHyphens/>
        <w:ind w:hanging="240"/>
        <w:jc w:val="both"/>
        <w:rPr>
          <w:lang w:val="pt-BR"/>
        </w:rPr>
      </w:pPr>
      <w:r>
        <w:rPr>
          <w:lang w:val="pt-BR"/>
        </w:rPr>
        <w:t>Утврђивање  плана  кадровских потреба у следећој школској години;</w:t>
      </w:r>
    </w:p>
    <w:p w:rsidR="00AC0921" w:rsidRDefault="00AC0921" w:rsidP="00AC0921">
      <w:pPr>
        <w:numPr>
          <w:ilvl w:val="0"/>
          <w:numId w:val="12"/>
        </w:numPr>
        <w:tabs>
          <w:tab w:val="left" w:pos="426"/>
        </w:tabs>
        <w:suppressAutoHyphens/>
        <w:ind w:hanging="240"/>
        <w:rPr>
          <w:lang w:val="pt-BR"/>
        </w:rPr>
      </w:pPr>
      <w:r>
        <w:rPr>
          <w:lang w:val="pt-BR"/>
        </w:rPr>
        <w:t>Сагледавање материјално техничке опремљености школе и реализације инвестиционих улагања и побољшања материјалне основе наставе;</w:t>
      </w:r>
    </w:p>
    <w:p w:rsidR="00AC0921" w:rsidRDefault="00AC0921" w:rsidP="00AC0921">
      <w:pPr>
        <w:numPr>
          <w:ilvl w:val="0"/>
          <w:numId w:val="12"/>
        </w:numPr>
        <w:suppressAutoHyphens/>
        <w:jc w:val="both"/>
        <w:rPr>
          <w:lang w:val="pt-BR"/>
        </w:rPr>
      </w:pPr>
      <w:r>
        <w:rPr>
          <w:lang w:val="sr-Latn-CS"/>
        </w:rPr>
        <w:t>Припрема и организовање разредних испита  и припремне наставе за ученике незавршних разреда</w:t>
      </w:r>
    </w:p>
    <w:p w:rsidR="00AC0921" w:rsidRDefault="00AC0921" w:rsidP="00AC0921">
      <w:pPr>
        <w:numPr>
          <w:ilvl w:val="0"/>
          <w:numId w:val="12"/>
        </w:numPr>
        <w:suppressAutoHyphens/>
        <w:jc w:val="both"/>
        <w:rPr>
          <w:lang w:val="ru-RU"/>
        </w:rPr>
      </w:pPr>
      <w:r>
        <w:rPr>
          <w:lang w:val="ru-RU"/>
        </w:rPr>
        <w:t>Организовање испита за вандредне ученике,</w:t>
      </w:r>
    </w:p>
    <w:p w:rsidR="00AC0921" w:rsidRDefault="00AC0921" w:rsidP="00AC0921">
      <w:pPr>
        <w:numPr>
          <w:ilvl w:val="0"/>
          <w:numId w:val="12"/>
        </w:numPr>
        <w:suppressAutoHyphens/>
        <w:jc w:val="both"/>
        <w:rPr>
          <w:lang w:val="pt-BR"/>
        </w:rPr>
      </w:pPr>
      <w:r>
        <w:rPr>
          <w:lang w:val="ru-RU"/>
        </w:rPr>
        <w:t xml:space="preserve">Организовање седница сртучних, саветодавних и управних органа школе. </w:t>
      </w:r>
    </w:p>
    <w:p w:rsidR="00AC0921" w:rsidRDefault="00AC0921" w:rsidP="00AC0921">
      <w:pPr>
        <w:numPr>
          <w:ilvl w:val="0"/>
          <w:numId w:val="12"/>
        </w:numPr>
        <w:suppressAutoHyphens/>
        <w:jc w:val="both"/>
        <w:rPr>
          <w:lang w:val="pt-BR"/>
        </w:rPr>
      </w:pPr>
      <w:r>
        <w:rPr>
          <w:lang w:val="ru-RU"/>
        </w:rPr>
        <w:t>Припрема решења за годишњи одмор радника.</w:t>
      </w:r>
    </w:p>
    <w:p w:rsidR="00AC0921" w:rsidRDefault="00AC0921" w:rsidP="00AC0921">
      <w:pPr>
        <w:numPr>
          <w:ilvl w:val="0"/>
          <w:numId w:val="12"/>
        </w:numPr>
        <w:tabs>
          <w:tab w:val="left" w:pos="426"/>
        </w:tabs>
        <w:suppressAutoHyphens/>
        <w:jc w:val="both"/>
        <w:rPr>
          <w:lang w:val="pt-BR"/>
        </w:rPr>
      </w:pPr>
      <w:r>
        <w:rPr>
          <w:lang w:val="pt-BR"/>
        </w:rPr>
        <w:t>Сагледавање реализације Годишњег плана рада школе и припрема за израду   одређених сегмената извештаја о раду школе,</w:t>
      </w:r>
    </w:p>
    <w:p w:rsidR="00AC0921" w:rsidRDefault="00AC0921" w:rsidP="00AC0921">
      <w:pPr>
        <w:numPr>
          <w:ilvl w:val="0"/>
          <w:numId w:val="12"/>
        </w:numPr>
        <w:suppressAutoHyphens/>
        <w:jc w:val="both"/>
        <w:rPr>
          <w:lang w:val="it-IT"/>
        </w:rPr>
      </w:pPr>
      <w:r>
        <w:rPr>
          <w:lang w:val="it-IT"/>
        </w:rPr>
        <w:t>Рад са ученицима и родитељима</w:t>
      </w:r>
      <w:r>
        <w:t>.</w:t>
      </w:r>
    </w:p>
    <w:p w:rsidR="00AC0921" w:rsidRDefault="00AC0921" w:rsidP="00AC0921">
      <w:pPr>
        <w:numPr>
          <w:ilvl w:val="0"/>
          <w:numId w:val="12"/>
        </w:numPr>
        <w:suppressAutoHyphens/>
        <w:jc w:val="both"/>
        <w:rPr>
          <w:lang w:val="it-IT"/>
        </w:rPr>
      </w:pPr>
      <w:r>
        <w:t>Сарадња са Канцеларијом за младе Лесковац. Награђивање вуковаца из наше школе са вишедневном екскурзијом.</w:t>
      </w:r>
    </w:p>
    <w:p w:rsidR="00AC0921" w:rsidRDefault="00AC0921" w:rsidP="00AC0921">
      <w:pPr>
        <w:numPr>
          <w:ilvl w:val="0"/>
          <w:numId w:val="12"/>
        </w:numPr>
        <w:rPr>
          <w:lang w:val="sr-Latn-CS"/>
        </w:rPr>
      </w:pPr>
      <w:r>
        <w:rPr>
          <w:lang w:val="sr-Latn-CS"/>
        </w:rPr>
        <w:t>Сарадња са</w:t>
      </w:r>
      <w:r>
        <w:rPr>
          <w:lang w:val="sr-Cyrl-CS"/>
        </w:rPr>
        <w:t xml:space="preserve"> </w:t>
      </w:r>
      <w:r>
        <w:rPr>
          <w:lang w:val="sr-Latn-CS"/>
        </w:rPr>
        <w:t xml:space="preserve"> председником </w:t>
      </w:r>
      <w:r>
        <w:rPr>
          <w:lang w:val="sr-Cyrl-CS"/>
        </w:rPr>
        <w:t>Скупштине града Лесковца</w:t>
      </w:r>
      <w:r>
        <w:rPr>
          <w:lang w:val="sr-Latn-CS"/>
        </w:rPr>
        <w:t xml:space="preserve">, </w:t>
      </w:r>
      <w:r>
        <w:t>шефовима одељења</w:t>
      </w:r>
      <w:r>
        <w:rPr>
          <w:lang w:val="sr-Latn-CS"/>
        </w:rPr>
        <w:t xml:space="preserve"> Градск</w:t>
      </w:r>
      <w:r>
        <w:t>е</w:t>
      </w:r>
      <w:r>
        <w:rPr>
          <w:lang w:val="sr-Latn-CS"/>
        </w:rPr>
        <w:t xml:space="preserve"> управ</w:t>
      </w:r>
      <w:r>
        <w:t>е</w:t>
      </w:r>
      <w:r>
        <w:rPr>
          <w:lang w:val="sr-Latn-CS"/>
        </w:rPr>
        <w:t xml:space="preserve">, </w:t>
      </w:r>
      <w:r>
        <w:t xml:space="preserve"> руководиоцем</w:t>
      </w:r>
      <w:r>
        <w:rPr>
          <w:lang w:val="sr-Latn-CS"/>
        </w:rPr>
        <w:t xml:space="preserve"> Школске управе</w:t>
      </w:r>
      <w:r>
        <w:rPr>
          <w:lang w:val="sr-Cyrl-CS"/>
        </w:rPr>
        <w:t xml:space="preserve"> Лесковац</w:t>
      </w:r>
      <w:r>
        <w:rPr>
          <w:lang w:val="sr-Latn-CS"/>
        </w:rPr>
        <w:t xml:space="preserve">, </w:t>
      </w:r>
      <w:r>
        <w:rPr>
          <w:lang w:val="it-IT"/>
        </w:rPr>
        <w:t xml:space="preserve"> републичким инспекцијама Јабланичког округа</w:t>
      </w:r>
      <w:r>
        <w:t>.</w:t>
      </w:r>
    </w:p>
    <w:p w:rsidR="00AC0921" w:rsidRDefault="00AC0921" w:rsidP="00AC0921">
      <w:pPr>
        <w:numPr>
          <w:ilvl w:val="0"/>
          <w:numId w:val="12"/>
        </w:numPr>
        <w:suppressAutoHyphens/>
        <w:jc w:val="both"/>
        <w:rPr>
          <w:lang w:val="it-IT"/>
        </w:rPr>
      </w:pPr>
      <w:r>
        <w:rPr>
          <w:lang w:val="sr-Cyrl-CS"/>
        </w:rPr>
        <w:t>Организовање радова на сређивању и уређењу магацина за хемикалије и прибор.</w:t>
      </w:r>
    </w:p>
    <w:p w:rsidR="00AC0921" w:rsidRDefault="00AC0921" w:rsidP="00AC0921">
      <w:pPr>
        <w:numPr>
          <w:ilvl w:val="0"/>
          <w:numId w:val="12"/>
        </w:numPr>
        <w:suppressAutoHyphens/>
        <w:jc w:val="both"/>
        <w:rPr>
          <w:lang w:val="it-IT"/>
        </w:rPr>
      </w:pPr>
      <w:r>
        <w:t xml:space="preserve">Виртуално-преко интернета учшеће школе на Сајму професионалне орјентације у основној </w:t>
      </w:r>
      <w:proofErr w:type="gramStart"/>
      <w:r>
        <w:t>школи  „</w:t>
      </w:r>
      <w:proofErr w:type="gramEnd"/>
      <w:r>
        <w:t>Станимир Вељковић Зеле“  Бојник. Презентација на гугал учионици и уживо на  гугл миту.</w:t>
      </w:r>
    </w:p>
    <w:p w:rsidR="00AC0921" w:rsidRDefault="00AC0921" w:rsidP="00AC0921">
      <w:pPr>
        <w:numPr>
          <w:ilvl w:val="0"/>
          <w:numId w:val="12"/>
        </w:numPr>
        <w:suppressAutoHyphens/>
        <w:jc w:val="both"/>
        <w:rPr>
          <w:lang w:val="it-IT"/>
        </w:rPr>
      </w:pPr>
      <w:r>
        <w:t xml:space="preserve">Стрчно усавршавање: обука за супервизоре </w:t>
      </w:r>
      <w:proofErr w:type="gramStart"/>
      <w:r>
        <w:t>на  завршном</w:t>
      </w:r>
      <w:proofErr w:type="gramEnd"/>
      <w:r>
        <w:t xml:space="preserve"> испиту.</w:t>
      </w:r>
    </w:p>
    <w:p w:rsidR="00AC0921" w:rsidRPr="00734569" w:rsidRDefault="00AC0921" w:rsidP="00AC0921">
      <w:pPr>
        <w:numPr>
          <w:ilvl w:val="0"/>
          <w:numId w:val="12"/>
        </w:numPr>
        <w:suppressAutoHyphens/>
        <w:jc w:val="both"/>
        <w:rPr>
          <w:lang w:val="it-IT"/>
        </w:rPr>
      </w:pPr>
      <w:r>
        <w:rPr>
          <w:lang w:val="it-IT"/>
        </w:rPr>
        <w:t xml:space="preserve"> </w:t>
      </w:r>
      <w:r>
        <w:t>Организовање посете и инспекторског надзора инспектору за вандредне ситуације.</w:t>
      </w:r>
    </w:p>
    <w:p w:rsidR="00734569" w:rsidRDefault="00734569" w:rsidP="00AC0921">
      <w:pPr>
        <w:numPr>
          <w:ilvl w:val="0"/>
          <w:numId w:val="12"/>
        </w:numPr>
        <w:suppressAutoHyphens/>
        <w:jc w:val="both"/>
        <w:rPr>
          <w:lang w:val="it-IT"/>
        </w:rPr>
      </w:pPr>
      <w:r>
        <w:rPr>
          <w:lang w:val="it-IT"/>
        </w:rPr>
        <w:t xml:space="preserve"> </w:t>
      </w:r>
      <w:r>
        <w:t>Организовање посете и инспекторскe финансијске буџетске контроле финасијском инспектору.</w:t>
      </w:r>
    </w:p>
    <w:p w:rsidR="00AC0921" w:rsidRDefault="00AC0921" w:rsidP="00AC0921">
      <w:pPr>
        <w:numPr>
          <w:ilvl w:val="0"/>
          <w:numId w:val="12"/>
        </w:numPr>
        <w:suppressAutoHyphens/>
        <w:jc w:val="both"/>
        <w:rPr>
          <w:lang w:val="it-IT"/>
        </w:rPr>
      </w:pPr>
      <w:r>
        <w:t>Учешће у раду Стручног актива за школски програм.</w:t>
      </w:r>
    </w:p>
    <w:p w:rsidR="00AC0921" w:rsidRDefault="00AC0921" w:rsidP="00AC0921">
      <w:pPr>
        <w:numPr>
          <w:ilvl w:val="0"/>
          <w:numId w:val="12"/>
        </w:numPr>
        <w:suppressAutoHyphens/>
        <w:jc w:val="both"/>
        <w:rPr>
          <w:lang w:val="it-IT"/>
        </w:rPr>
      </w:pPr>
      <w:r>
        <w:t>Планирање радова на санацији и поправци водовдне инсталације и мреже. Сарадња са Градском управом-Одењење за друштвене делатности и ЈКП „Водовод“ Лесковац.</w:t>
      </w:r>
    </w:p>
    <w:p w:rsidR="00ED179F" w:rsidRDefault="00ED179F" w:rsidP="00AC0921"/>
    <w:p w:rsidR="00ED179F" w:rsidRPr="00ED179F" w:rsidRDefault="00ED179F" w:rsidP="00ED179F"/>
    <w:p w:rsidR="00ED179F" w:rsidRDefault="00ED179F" w:rsidP="00ED179F"/>
    <w:p w:rsidR="00852EA2" w:rsidRDefault="00852EA2" w:rsidP="00ED179F"/>
    <w:p w:rsidR="00852EA2" w:rsidRDefault="00852EA2" w:rsidP="00ED179F"/>
    <w:p w:rsidR="00852EA2" w:rsidRPr="00ED179F" w:rsidRDefault="00852EA2" w:rsidP="00ED179F"/>
    <w:p w:rsidR="00ED179F" w:rsidRPr="00ED179F" w:rsidRDefault="00ED179F" w:rsidP="00ED179F"/>
    <w:p w:rsidR="00ED179F" w:rsidRDefault="00ED179F" w:rsidP="00ED179F"/>
    <w:p w:rsidR="00ED179F" w:rsidRDefault="00ED179F" w:rsidP="00ED179F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ЈУЛ</w:t>
      </w:r>
    </w:p>
    <w:p w:rsidR="00ED179F" w:rsidRDefault="00ED179F" w:rsidP="00ED179F">
      <w:pPr>
        <w:jc w:val="both"/>
        <w:rPr>
          <w:b/>
          <w:u w:val="single"/>
        </w:rPr>
      </w:pPr>
    </w:p>
    <w:p w:rsidR="00ED179F" w:rsidRDefault="00ED179F" w:rsidP="00ED179F">
      <w:pPr>
        <w:rPr>
          <w:rFonts w:ascii="Tahoma" w:hAnsi="Tahoma" w:cs="Tahoma"/>
          <w:lang w:val="sl-SI"/>
        </w:rPr>
      </w:pPr>
    </w:p>
    <w:p w:rsidR="00ED179F" w:rsidRDefault="00ED179F" w:rsidP="00ED179F">
      <w:pPr>
        <w:numPr>
          <w:ilvl w:val="0"/>
          <w:numId w:val="13"/>
        </w:numPr>
        <w:rPr>
          <w:lang w:val="sl-SI"/>
        </w:rPr>
      </w:pPr>
      <w:r>
        <w:rPr>
          <w:lang w:val="ru-RU"/>
        </w:rPr>
        <w:t xml:space="preserve">Организована и одржана седница </w:t>
      </w:r>
      <w:r>
        <w:rPr>
          <w:lang w:val="sr-Cyrl-CS"/>
        </w:rPr>
        <w:t>Наставничког већа</w:t>
      </w:r>
      <w:r>
        <w:rPr>
          <w:lang w:val="ru-RU"/>
        </w:rPr>
        <w:t xml:space="preserve"> (извештај о успеху ученика на крају </w:t>
      </w:r>
      <w:r>
        <w:rPr>
          <w:lang w:val="sr-Latn-CS"/>
        </w:rPr>
        <w:t>II</w:t>
      </w:r>
      <w:r>
        <w:rPr>
          <w:lang w:val="ru-RU"/>
        </w:rPr>
        <w:t xml:space="preserve"> полугођа, анализа реализованих активности, стручно усавршавање наставника, план уписа ученика у </w:t>
      </w:r>
      <w:r>
        <w:rPr>
          <w:lang w:val="sr-Latn-CS"/>
        </w:rPr>
        <w:t>I</w:t>
      </w:r>
      <w:r>
        <w:rPr>
          <w:lang w:val="ru-RU"/>
        </w:rPr>
        <w:t xml:space="preserve"> разред, подела предмета на наставнике).</w:t>
      </w:r>
    </w:p>
    <w:p w:rsidR="00ED179F" w:rsidRPr="00F278AE" w:rsidRDefault="00ED179F" w:rsidP="00ED179F">
      <w:pPr>
        <w:numPr>
          <w:ilvl w:val="0"/>
          <w:numId w:val="13"/>
        </w:numPr>
        <w:rPr>
          <w:lang w:val="sl-SI"/>
        </w:rPr>
      </w:pPr>
      <w:r>
        <w:rPr>
          <w:lang w:val="ru-RU"/>
        </w:rPr>
        <w:t xml:space="preserve">Ажурирање </w:t>
      </w:r>
      <w:r>
        <w:t>података у Јединственом информационом систему просвете.</w:t>
      </w:r>
    </w:p>
    <w:p w:rsidR="00ED179F" w:rsidRDefault="00ED179F" w:rsidP="00ED179F">
      <w:pPr>
        <w:numPr>
          <w:ilvl w:val="0"/>
          <w:numId w:val="13"/>
        </w:numPr>
        <w:rPr>
          <w:lang w:val="sl-SI"/>
        </w:rPr>
      </w:pPr>
      <w:r w:rsidRPr="007A4A8A">
        <w:t xml:space="preserve">Потписана и   </w:t>
      </w:r>
      <w:proofErr w:type="gramStart"/>
      <w:r w:rsidRPr="007A4A8A">
        <w:t>достављена  решења</w:t>
      </w:r>
      <w:proofErr w:type="gramEnd"/>
      <w:r w:rsidRPr="007A4A8A">
        <w:t xml:space="preserve"> о коришћењу  годишњег  одмора запосленима.</w:t>
      </w:r>
    </w:p>
    <w:p w:rsidR="00ED179F" w:rsidRDefault="00ED179F" w:rsidP="00ED179F">
      <w:pPr>
        <w:numPr>
          <w:ilvl w:val="0"/>
          <w:numId w:val="13"/>
        </w:numPr>
        <w:rPr>
          <w:lang w:val="sl-SI"/>
        </w:rPr>
      </w:pPr>
      <w:r>
        <w:rPr>
          <w:lang w:val="sl-SI"/>
        </w:rPr>
        <w:t>Упис  ученика у први разред</w:t>
      </w:r>
    </w:p>
    <w:p w:rsidR="00ED179F" w:rsidRDefault="00ED179F" w:rsidP="00ED179F">
      <w:pPr>
        <w:numPr>
          <w:ilvl w:val="0"/>
          <w:numId w:val="13"/>
        </w:numPr>
        <w:rPr>
          <w:lang w:val="sl-SI"/>
        </w:rPr>
      </w:pPr>
      <w:r>
        <w:rPr>
          <w:lang w:val="sl-SI"/>
        </w:rPr>
        <w:t>Анализа рада школе и остваривање Годишњег плана рада школе</w:t>
      </w:r>
      <w:r>
        <w:rPr>
          <w:lang w:val="sr-Cyrl-CS"/>
        </w:rPr>
        <w:t>,</w:t>
      </w:r>
      <w:r>
        <w:rPr>
          <w:lang w:val="sl-SI"/>
        </w:rPr>
        <w:t xml:space="preserve"> прикупљивање  података за  извештај о раду школе,</w:t>
      </w:r>
    </w:p>
    <w:p w:rsidR="00ED179F" w:rsidRDefault="00ED179F" w:rsidP="00ED179F">
      <w:pPr>
        <w:numPr>
          <w:ilvl w:val="0"/>
          <w:numId w:val="13"/>
        </w:numPr>
        <w:rPr>
          <w:lang w:val="sl-SI"/>
        </w:rPr>
      </w:pPr>
      <w:r>
        <w:rPr>
          <w:lang w:val="sl-SI"/>
        </w:rPr>
        <w:t xml:space="preserve">Подела часова и припремање података за израду распореда часова. </w:t>
      </w:r>
    </w:p>
    <w:p w:rsidR="00ED179F" w:rsidRDefault="00ED179F" w:rsidP="00ED179F">
      <w:pPr>
        <w:numPr>
          <w:ilvl w:val="0"/>
          <w:numId w:val="13"/>
        </w:numPr>
        <w:rPr>
          <w:lang w:val="sl-SI"/>
        </w:rPr>
      </w:pPr>
      <w:r>
        <w:rPr>
          <w:lang w:val="sr-Cyrl-CS"/>
        </w:rPr>
        <w:t>Утврђена  листа</w:t>
      </w:r>
      <w:r>
        <w:rPr>
          <w:lang w:val="sl-SI"/>
        </w:rPr>
        <w:t xml:space="preserve"> </w:t>
      </w:r>
      <w:r>
        <w:rPr>
          <w:lang w:val="sr-Cyrl-CS"/>
        </w:rPr>
        <w:t xml:space="preserve"> </w:t>
      </w:r>
      <w:r>
        <w:rPr>
          <w:lang w:val="sl-SI"/>
        </w:rPr>
        <w:t>технолошких вишкова</w:t>
      </w:r>
      <w:r>
        <w:rPr>
          <w:lang w:val="sr-Cyrl-CS"/>
        </w:rPr>
        <w:t xml:space="preserve"> за школску 2021/20</w:t>
      </w:r>
      <w:r>
        <w:t>20</w:t>
      </w:r>
      <w:r>
        <w:rPr>
          <w:lang w:val="sr-Cyrl-CS"/>
        </w:rPr>
        <w:t>. годину</w:t>
      </w:r>
    </w:p>
    <w:p w:rsidR="00ED179F" w:rsidRPr="00592B4E" w:rsidRDefault="00ED179F" w:rsidP="00ED179F">
      <w:pPr>
        <w:numPr>
          <w:ilvl w:val="0"/>
          <w:numId w:val="13"/>
        </w:numPr>
        <w:rPr>
          <w:lang w:val="sl-SI"/>
        </w:rPr>
      </w:pPr>
      <w:r>
        <w:rPr>
          <w:lang w:val="sl-SI"/>
        </w:rPr>
        <w:t>Текуће одржавање и поправке у школи</w:t>
      </w:r>
      <w:r>
        <w:t xml:space="preserve">. </w:t>
      </w:r>
    </w:p>
    <w:p w:rsidR="00ED179F" w:rsidRDefault="00ED179F" w:rsidP="00ED179F">
      <w:pPr>
        <w:numPr>
          <w:ilvl w:val="0"/>
          <w:numId w:val="13"/>
        </w:numPr>
        <w:rPr>
          <w:lang w:val="sl-SI"/>
        </w:rPr>
      </w:pPr>
      <w:r>
        <w:rPr>
          <w:lang w:val="sl-SI"/>
        </w:rPr>
        <w:t xml:space="preserve">Сарадња са  Школском управом Лесковац, </w:t>
      </w:r>
      <w:r>
        <w:rPr>
          <w:lang w:val="sr-Latn-CS"/>
        </w:rPr>
        <w:t>Министарством просвете, науке и технолошког развоја,</w:t>
      </w:r>
      <w:r>
        <w:rPr>
          <w:lang w:val="sr-Cyrl-CS"/>
        </w:rPr>
        <w:t xml:space="preserve"> </w:t>
      </w:r>
      <w:r>
        <w:rPr>
          <w:lang w:val="sl-SI"/>
        </w:rPr>
        <w:t>Градск</w:t>
      </w:r>
      <w:r>
        <w:t>ом</w:t>
      </w:r>
      <w:r>
        <w:rPr>
          <w:lang w:val="sl-SI"/>
        </w:rPr>
        <w:t xml:space="preserve"> управ</w:t>
      </w:r>
      <w:r>
        <w:t>ом – Одељењима</w:t>
      </w:r>
      <w:r>
        <w:rPr>
          <w:lang w:val="sr-Cyrl-CS"/>
        </w:rPr>
        <w:t>.</w:t>
      </w:r>
    </w:p>
    <w:p w:rsidR="00ED179F" w:rsidRDefault="00ED179F" w:rsidP="00ED179F">
      <w:pPr>
        <w:numPr>
          <w:ilvl w:val="0"/>
          <w:numId w:val="13"/>
        </w:numPr>
        <w:rPr>
          <w:lang w:val="sr-Latn-CS"/>
        </w:rPr>
      </w:pPr>
      <w:r>
        <w:rPr>
          <w:lang w:val="sr-Latn-CS"/>
        </w:rPr>
        <w:t>Сарадња са социјалним партнерима</w:t>
      </w:r>
      <w:r>
        <w:t>.</w:t>
      </w:r>
      <w:r>
        <w:rPr>
          <w:lang w:val="sr-Latn-CS"/>
        </w:rPr>
        <w:t xml:space="preserve"> </w:t>
      </w:r>
    </w:p>
    <w:p w:rsidR="00ED179F" w:rsidRDefault="00ED179F" w:rsidP="00ED179F">
      <w:pPr>
        <w:numPr>
          <w:ilvl w:val="0"/>
          <w:numId w:val="13"/>
        </w:numPr>
        <w:rPr>
          <w:lang w:val="sr-Latn-CS"/>
        </w:rPr>
      </w:pPr>
      <w:r>
        <w:t>Уређивање, сређивање и дизинфекција просторија</w:t>
      </w:r>
      <w:r>
        <w:rPr>
          <w:lang w:val="sr-Latn-CS"/>
        </w:rPr>
        <w:t xml:space="preserve"> </w:t>
      </w:r>
      <w:proofErr w:type="gramStart"/>
      <w:r>
        <w:rPr>
          <w:lang w:val="sr-Latn-CS"/>
        </w:rPr>
        <w:t xml:space="preserve">у </w:t>
      </w:r>
      <w:r>
        <w:t xml:space="preserve"> у</w:t>
      </w:r>
      <w:proofErr w:type="gramEnd"/>
      <w:r>
        <w:t xml:space="preserve"> школи</w:t>
      </w:r>
      <w:r>
        <w:rPr>
          <w:lang w:val="sr-Cyrl-CS"/>
        </w:rPr>
        <w:t>.</w:t>
      </w:r>
    </w:p>
    <w:p w:rsidR="00ED179F" w:rsidRDefault="00ED179F" w:rsidP="00ED179F">
      <w:pPr>
        <w:numPr>
          <w:ilvl w:val="0"/>
          <w:numId w:val="13"/>
        </w:numPr>
        <w:rPr>
          <w:lang w:val="sr-Latn-CS"/>
        </w:rPr>
      </w:pPr>
      <w:r>
        <w:rPr>
          <w:lang w:val="sr-Latn-CS"/>
        </w:rPr>
        <w:t xml:space="preserve">Остали послови и задаци </w:t>
      </w:r>
      <w:r>
        <w:rPr>
          <w:lang w:val="es-MX"/>
        </w:rPr>
        <w:t>у складу са законом и стстутом</w:t>
      </w:r>
      <w:r>
        <w:t>.</w:t>
      </w:r>
    </w:p>
    <w:p w:rsidR="00ED179F" w:rsidRPr="0015323A" w:rsidRDefault="00ED179F" w:rsidP="00ED179F">
      <w:pPr>
        <w:numPr>
          <w:ilvl w:val="0"/>
          <w:numId w:val="13"/>
        </w:numPr>
        <w:rPr>
          <w:lang w:val="sr-Latn-CS"/>
        </w:rPr>
      </w:pPr>
      <w:r>
        <w:t>Школск</w:t>
      </w:r>
      <w:r w:rsidR="00250056">
        <w:t>ој управи достављени подаци о уч</w:t>
      </w:r>
      <w:r>
        <w:t xml:space="preserve">еницима ромске националности. Подаци биће коришћени за Локални акциони план у одељку образовање Рома. </w:t>
      </w:r>
    </w:p>
    <w:p w:rsidR="00ED179F" w:rsidRPr="0015323A" w:rsidRDefault="00ED179F" w:rsidP="00ED179F">
      <w:pPr>
        <w:numPr>
          <w:ilvl w:val="0"/>
          <w:numId w:val="13"/>
        </w:numPr>
        <w:rPr>
          <w:lang w:val="sr-Latn-CS"/>
        </w:rPr>
      </w:pPr>
      <w:r>
        <w:rPr>
          <w:lang w:val="sr-Cyrl-CS"/>
        </w:rPr>
        <w:t>На основу Закона о буџетском систему као индиректни корисници израдили и досавили,  Предлог финансијских планова за 20</w:t>
      </w:r>
      <w:r>
        <w:t>22</w:t>
      </w:r>
      <w:r>
        <w:rPr>
          <w:lang w:val="sr-Cyrl-CS"/>
        </w:rPr>
        <w:t>. годину, са пројекцијама за 20</w:t>
      </w:r>
      <w:r>
        <w:t>23</w:t>
      </w:r>
      <w:r>
        <w:rPr>
          <w:lang w:val="sr-Cyrl-CS"/>
        </w:rPr>
        <w:t>. и 20</w:t>
      </w:r>
      <w:r>
        <w:t>24</w:t>
      </w:r>
      <w:r>
        <w:rPr>
          <w:lang w:val="sr-Cyrl-CS"/>
        </w:rPr>
        <w:t xml:space="preserve">. годину,  </w:t>
      </w:r>
      <w:r>
        <w:t>Министарству просвете, науке и технолошког развоја.</w:t>
      </w:r>
    </w:p>
    <w:p w:rsidR="00DC62F0" w:rsidRDefault="00DC62F0" w:rsidP="00ED179F"/>
    <w:p w:rsidR="00DC62F0" w:rsidRPr="00DC62F0" w:rsidRDefault="00DC62F0" w:rsidP="00DC62F0"/>
    <w:p w:rsidR="00DC62F0" w:rsidRPr="00DC62F0" w:rsidRDefault="00DC62F0" w:rsidP="00DC62F0"/>
    <w:p w:rsidR="00DC62F0" w:rsidRPr="00DC62F0" w:rsidRDefault="00DC62F0" w:rsidP="00DC62F0"/>
    <w:p w:rsidR="00DC62F0" w:rsidRDefault="00DC62F0" w:rsidP="00DC62F0"/>
    <w:p w:rsidR="00DC62F0" w:rsidRDefault="00DC62F0" w:rsidP="00DC62F0">
      <w:pPr>
        <w:rPr>
          <w:b/>
          <w:u w:val="single"/>
        </w:rPr>
      </w:pPr>
      <w:r>
        <w:rPr>
          <w:b/>
          <w:u w:val="single"/>
          <w:lang w:val="sl-SI"/>
        </w:rPr>
        <w:t>АВГУСТ</w:t>
      </w:r>
    </w:p>
    <w:p w:rsidR="00DC62F0" w:rsidRDefault="00DC62F0" w:rsidP="00DC62F0">
      <w:pPr>
        <w:rPr>
          <w:b/>
          <w:u w:val="single"/>
        </w:rPr>
      </w:pPr>
    </w:p>
    <w:p w:rsidR="00DC62F0" w:rsidRDefault="00DC62F0" w:rsidP="00DC62F0">
      <w:pPr>
        <w:ind w:left="345"/>
        <w:rPr>
          <w:rFonts w:ascii="Tahoma" w:hAnsi="Tahoma" w:cs="Tahoma"/>
          <w:b/>
          <w:i/>
          <w:u w:val="single"/>
          <w:lang w:val="sl-SI"/>
        </w:rPr>
      </w:pPr>
    </w:p>
    <w:p w:rsidR="00DC62F0" w:rsidRDefault="00DC62F0" w:rsidP="00DC62F0">
      <w:pPr>
        <w:numPr>
          <w:ilvl w:val="0"/>
          <w:numId w:val="14"/>
        </w:numPr>
        <w:rPr>
          <w:lang w:val="ru-RU"/>
        </w:rPr>
      </w:pPr>
      <w:r>
        <w:rPr>
          <w:lang w:val="ru-RU"/>
        </w:rPr>
        <w:t>Припрема и организација седница стручних, саветодавних и управних органа школе,</w:t>
      </w:r>
    </w:p>
    <w:p w:rsidR="00DC62F0" w:rsidRDefault="00DC62F0" w:rsidP="00DC62F0">
      <w:pPr>
        <w:numPr>
          <w:ilvl w:val="0"/>
          <w:numId w:val="14"/>
        </w:numPr>
        <w:rPr>
          <w:lang w:val="ru-RU"/>
        </w:rPr>
      </w:pPr>
      <w:r>
        <w:rPr>
          <w:lang w:val="ru-RU"/>
        </w:rPr>
        <w:t>Упознавање нових прописа на којима се заснива рад и управљање школом</w:t>
      </w:r>
    </w:p>
    <w:p w:rsidR="00DC62F0" w:rsidRDefault="00DC62F0" w:rsidP="00DC62F0">
      <w:pPr>
        <w:numPr>
          <w:ilvl w:val="0"/>
          <w:numId w:val="14"/>
        </w:numPr>
        <w:rPr>
          <w:lang w:val="ru-RU"/>
        </w:rPr>
      </w:pPr>
      <w:r>
        <w:rPr>
          <w:lang w:val="ru-RU"/>
        </w:rPr>
        <w:t xml:space="preserve">Организација поправних испита, матурских </w:t>
      </w:r>
      <w:r>
        <w:rPr>
          <w:lang w:val="sr-Latn-CS"/>
        </w:rPr>
        <w:t>и завршних испита</w:t>
      </w:r>
    </w:p>
    <w:p w:rsidR="00DC62F0" w:rsidRDefault="00DC62F0" w:rsidP="00DC62F0">
      <w:pPr>
        <w:numPr>
          <w:ilvl w:val="0"/>
          <w:numId w:val="14"/>
        </w:numPr>
        <w:rPr>
          <w:lang w:val="ru-RU"/>
        </w:rPr>
      </w:pPr>
      <w:r>
        <w:rPr>
          <w:lang w:val="ru-RU"/>
        </w:rPr>
        <w:t>Извештај о раду школе на крају школске године,</w:t>
      </w:r>
    </w:p>
    <w:p w:rsidR="00DC62F0" w:rsidRDefault="00DC62F0" w:rsidP="00DC62F0">
      <w:pPr>
        <w:numPr>
          <w:ilvl w:val="0"/>
          <w:numId w:val="14"/>
        </w:numPr>
        <w:rPr>
          <w:lang w:val="ru-RU"/>
        </w:rPr>
      </w:pPr>
      <w:r>
        <w:rPr>
          <w:lang w:val="ru-RU"/>
        </w:rPr>
        <w:t>Обављење консултација са сарадницима на изради Годишњег плана рада  и Школског програма,</w:t>
      </w:r>
    </w:p>
    <w:p w:rsidR="00DC62F0" w:rsidRDefault="00DC62F0" w:rsidP="00DC62F0">
      <w:pPr>
        <w:numPr>
          <w:ilvl w:val="0"/>
          <w:numId w:val="14"/>
        </w:numPr>
        <w:rPr>
          <w:lang w:val="ru-RU"/>
        </w:rPr>
      </w:pPr>
      <w:r>
        <w:rPr>
          <w:lang w:val="ru-RU"/>
        </w:rPr>
        <w:t>Материјалне припреме за почетак школске године,</w:t>
      </w:r>
    </w:p>
    <w:p w:rsidR="00DC62F0" w:rsidRDefault="00DC62F0" w:rsidP="00DC62F0">
      <w:pPr>
        <w:numPr>
          <w:ilvl w:val="0"/>
          <w:numId w:val="14"/>
        </w:numPr>
        <w:rPr>
          <w:lang w:val="sr-Latn-CS"/>
        </w:rPr>
      </w:pPr>
      <w:r>
        <w:rPr>
          <w:lang w:val="sr-Cyrl-CS"/>
        </w:rPr>
        <w:t>На основу Закона о буџетском систему као индиректни корисници израдили и досавили,  Предлог финансијских планова за 20</w:t>
      </w:r>
      <w:r>
        <w:t>22</w:t>
      </w:r>
      <w:r>
        <w:rPr>
          <w:lang w:val="sr-Cyrl-CS"/>
        </w:rPr>
        <w:t>. годину, са пројекцијама за 20</w:t>
      </w:r>
      <w:r>
        <w:t>23</w:t>
      </w:r>
      <w:r>
        <w:rPr>
          <w:lang w:val="sr-Cyrl-CS"/>
        </w:rPr>
        <w:t>. и 20</w:t>
      </w:r>
      <w:r>
        <w:t>24</w:t>
      </w:r>
      <w:r>
        <w:rPr>
          <w:lang w:val="sr-Cyrl-CS"/>
        </w:rPr>
        <w:t>. годину, Градској управи – Одељење за друштвене делатности и локални развој.</w:t>
      </w:r>
    </w:p>
    <w:p w:rsidR="00DC62F0" w:rsidRDefault="00DC62F0" w:rsidP="00DC62F0">
      <w:pPr>
        <w:numPr>
          <w:ilvl w:val="0"/>
          <w:numId w:val="14"/>
        </w:numPr>
        <w:rPr>
          <w:lang w:val="ru-RU"/>
        </w:rPr>
      </w:pPr>
      <w:r>
        <w:rPr>
          <w:lang w:val="ru-RU"/>
        </w:rPr>
        <w:t>Утврђивање организационе  шеме рада школе (службе,органи),</w:t>
      </w:r>
    </w:p>
    <w:p w:rsidR="00DC62F0" w:rsidRDefault="00DC62F0" w:rsidP="00DC62F0">
      <w:pPr>
        <w:numPr>
          <w:ilvl w:val="0"/>
          <w:numId w:val="14"/>
        </w:numPr>
      </w:pPr>
      <w:r>
        <w:t>Одређивање одељенских старешина,</w:t>
      </w:r>
    </w:p>
    <w:p w:rsidR="00DC62F0" w:rsidRDefault="00DC62F0" w:rsidP="00DC62F0">
      <w:pPr>
        <w:numPr>
          <w:ilvl w:val="0"/>
          <w:numId w:val="14"/>
        </w:numPr>
        <w:rPr>
          <w:lang w:val="ru-RU"/>
        </w:rPr>
      </w:pPr>
      <w:r>
        <w:rPr>
          <w:lang w:val="ru-RU"/>
        </w:rPr>
        <w:lastRenderedPageBreak/>
        <w:t>Подела задужења наставницима у оквиру 40-сатне радне недеље,</w:t>
      </w:r>
    </w:p>
    <w:p w:rsidR="00DC62F0" w:rsidRDefault="00DC62F0" w:rsidP="00DC62F0">
      <w:pPr>
        <w:numPr>
          <w:ilvl w:val="0"/>
          <w:numId w:val="14"/>
        </w:numPr>
        <w:rPr>
          <w:lang w:val="ru-RU"/>
        </w:rPr>
      </w:pPr>
      <w:r>
        <w:rPr>
          <w:lang w:val="ru-RU"/>
        </w:rPr>
        <w:t>Организација и израда распореда часова,</w:t>
      </w:r>
    </w:p>
    <w:p w:rsidR="00DC62F0" w:rsidRDefault="00DC62F0" w:rsidP="00DC62F0">
      <w:pPr>
        <w:numPr>
          <w:ilvl w:val="0"/>
          <w:numId w:val="14"/>
        </w:numPr>
        <w:rPr>
          <w:lang w:val="ru-RU"/>
        </w:rPr>
      </w:pPr>
      <w:r>
        <w:rPr>
          <w:lang w:val="ru-RU"/>
        </w:rPr>
        <w:t>Организациони послови за почетак школске године,</w:t>
      </w:r>
    </w:p>
    <w:p w:rsidR="00DC62F0" w:rsidRDefault="00DC62F0" w:rsidP="00DC62F0">
      <w:pPr>
        <w:numPr>
          <w:ilvl w:val="0"/>
          <w:numId w:val="14"/>
        </w:numPr>
        <w:rPr>
          <w:lang w:val="ru-RU"/>
        </w:rPr>
      </w:pPr>
      <w:r>
        <w:rPr>
          <w:lang w:val="ru-RU"/>
        </w:rPr>
        <w:t>Формирање одељења и утврђивање бројног стања ученика.</w:t>
      </w:r>
    </w:p>
    <w:p w:rsidR="00DC62F0" w:rsidRDefault="00DC62F0" w:rsidP="00DC62F0">
      <w:pPr>
        <w:numPr>
          <w:ilvl w:val="0"/>
          <w:numId w:val="14"/>
        </w:numPr>
      </w:pPr>
      <w:r>
        <w:rPr>
          <w:lang w:val="sr-Latn-CS"/>
        </w:rPr>
        <w:t>Решавање технолошких вишкова</w:t>
      </w:r>
    </w:p>
    <w:p w:rsidR="00DC62F0" w:rsidRDefault="00DC62F0" w:rsidP="00DC62F0">
      <w:pPr>
        <w:numPr>
          <w:ilvl w:val="0"/>
          <w:numId w:val="14"/>
        </w:numPr>
        <w:rPr>
          <w:lang w:val="sr-Latn-CS"/>
        </w:rPr>
      </w:pPr>
      <w:r>
        <w:rPr>
          <w:lang w:val="sr-Latn-CS"/>
        </w:rPr>
        <w:t>Организоване и одржане седнице Наставничког већа</w:t>
      </w:r>
      <w:r>
        <w:t xml:space="preserve"> и </w:t>
      </w:r>
      <w:r>
        <w:rPr>
          <w:lang w:val="sr-Latn-CS"/>
        </w:rPr>
        <w:t>одељенских већа после поправних испита</w:t>
      </w:r>
      <w:r>
        <w:t>.</w:t>
      </w:r>
    </w:p>
    <w:p w:rsidR="00DC62F0" w:rsidRDefault="00DC62F0" w:rsidP="00DC62F0">
      <w:pPr>
        <w:numPr>
          <w:ilvl w:val="0"/>
          <w:numId w:val="14"/>
        </w:numPr>
        <w:rPr>
          <w:lang w:val="sr-Latn-CS"/>
        </w:rPr>
      </w:pPr>
      <w:r>
        <w:rPr>
          <w:lang w:val="sr-Latn-CS"/>
        </w:rPr>
        <w:t xml:space="preserve">Учешће у раду </w:t>
      </w:r>
      <w:r>
        <w:rPr>
          <w:lang w:val="sr-Cyrl-CS"/>
        </w:rPr>
        <w:t>А</w:t>
      </w:r>
      <w:r>
        <w:rPr>
          <w:lang w:val="sr-Latn-CS"/>
        </w:rPr>
        <w:t xml:space="preserve">ктива директора  средњих </w:t>
      </w:r>
      <w:r>
        <w:rPr>
          <w:lang w:val="sr-Cyrl-CS"/>
        </w:rPr>
        <w:t xml:space="preserve"> школа.</w:t>
      </w:r>
    </w:p>
    <w:p w:rsidR="00DC62F0" w:rsidRDefault="00DC62F0" w:rsidP="00DC62F0">
      <w:pPr>
        <w:numPr>
          <w:ilvl w:val="0"/>
          <w:numId w:val="14"/>
        </w:numPr>
        <w:rPr>
          <w:lang w:val="sr-Latn-CS"/>
        </w:rPr>
      </w:pPr>
      <w:r>
        <w:rPr>
          <w:lang w:val="sr-Cyrl-CS"/>
        </w:rPr>
        <w:t>Учешће у раду директора основних и средњих школа са територије Јабланичког округа са представницима Школске управе.</w:t>
      </w:r>
    </w:p>
    <w:p w:rsidR="00DC62F0" w:rsidRDefault="00DC62F0" w:rsidP="00DC62F0">
      <w:pPr>
        <w:numPr>
          <w:ilvl w:val="0"/>
          <w:numId w:val="14"/>
        </w:numPr>
        <w:suppressAutoHyphens/>
        <w:jc w:val="both"/>
        <w:rPr>
          <w:rFonts w:eastAsiaTheme="minorHAnsi"/>
          <w:lang w:val="it-IT"/>
        </w:rPr>
      </w:pPr>
      <w:r>
        <w:rPr>
          <w:lang w:val="sr-Cyrl-CS"/>
        </w:rPr>
        <w:t>Учешће у раду директора школа са представницима одељења за друштвене делатности и локални развој Грдаске управе. Планирање предлога пројеката.</w:t>
      </w:r>
    </w:p>
    <w:p w:rsidR="00DC62F0" w:rsidRDefault="00DC62F0" w:rsidP="00DC62F0">
      <w:pPr>
        <w:numPr>
          <w:ilvl w:val="0"/>
          <w:numId w:val="14"/>
        </w:numPr>
        <w:rPr>
          <w:lang w:val="sl-SI"/>
        </w:rPr>
      </w:pPr>
      <w:r>
        <w:rPr>
          <w:lang w:val="sl-SI"/>
        </w:rPr>
        <w:t>Сарадња са  Школском управом,</w:t>
      </w:r>
      <w:r>
        <w:rPr>
          <w:lang w:val="sr-Cyrl-CS"/>
        </w:rPr>
        <w:t xml:space="preserve"> </w:t>
      </w:r>
      <w:r>
        <w:rPr>
          <w:lang w:val="sr-Latn-CS"/>
        </w:rPr>
        <w:t xml:space="preserve">Министарством просвете, науке и технолошког развоја, </w:t>
      </w:r>
      <w:r>
        <w:rPr>
          <w:lang w:val="sr-Cyrl-CS"/>
        </w:rPr>
        <w:t xml:space="preserve">просветним саветницима, просветним инспекторима, локалном самоуправом, Градском управом - Одељењима. </w:t>
      </w:r>
    </w:p>
    <w:p w:rsidR="00DC62F0" w:rsidRDefault="00DC62F0" w:rsidP="00DC62F0">
      <w:pPr>
        <w:numPr>
          <w:ilvl w:val="0"/>
          <w:numId w:val="14"/>
        </w:numPr>
        <w:rPr>
          <w:lang w:val="sr-Latn-CS"/>
        </w:rPr>
      </w:pPr>
      <w:r>
        <w:rPr>
          <w:lang w:val="sr-Latn-CS"/>
        </w:rPr>
        <w:t>Сарадња са социјалним партнерима</w:t>
      </w:r>
      <w:r>
        <w:rPr>
          <w:lang w:val="sr-Cyrl-CS"/>
        </w:rPr>
        <w:t>.</w:t>
      </w:r>
    </w:p>
    <w:p w:rsidR="00DC62F0" w:rsidRDefault="00DC62F0" w:rsidP="00DC62F0">
      <w:pPr>
        <w:numPr>
          <w:ilvl w:val="0"/>
          <w:numId w:val="14"/>
        </w:numPr>
        <w:rPr>
          <w:color w:val="00B0F0"/>
          <w:lang w:val="sr-Latn-CS"/>
        </w:rPr>
      </w:pPr>
      <w:r>
        <w:t>Унос и ажурирање података у Јединствени информациони систем просвете.</w:t>
      </w:r>
    </w:p>
    <w:p w:rsidR="00DC62F0" w:rsidRDefault="00DC62F0" w:rsidP="00DC62F0">
      <w:pPr>
        <w:numPr>
          <w:ilvl w:val="0"/>
          <w:numId w:val="14"/>
        </w:numPr>
      </w:pPr>
      <w:r>
        <w:t xml:space="preserve">Припрема услова за остваривање образовно-васпитног рада у школској 2021/2022.години. </w:t>
      </w:r>
    </w:p>
    <w:p w:rsidR="001B2443" w:rsidRPr="00DC62F0" w:rsidRDefault="00DC62F0" w:rsidP="00DC62F0">
      <w:r>
        <w:rPr>
          <w:color w:val="000000"/>
        </w:rPr>
        <w:br/>
      </w:r>
    </w:p>
    <w:sectPr w:rsidR="001B2443" w:rsidRPr="00DC62F0" w:rsidSect="001B24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520ADE1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00000009"/>
    <w:multiLevelType w:val="singleLevel"/>
    <w:tmpl w:val="ABF68620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13"/>
    <w:multiLevelType w:val="singleLevel"/>
    <w:tmpl w:val="9AE487F0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6">
    <w:nsid w:val="0000001D"/>
    <w:multiLevelType w:val="singleLevel"/>
    <w:tmpl w:val="59269A5C"/>
    <w:name w:val="WW8Num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</w:abstractNum>
  <w:abstractNum w:abstractNumId="7">
    <w:nsid w:val="00000020"/>
    <w:multiLevelType w:val="multilevel"/>
    <w:tmpl w:val="FDDC7D6C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025C3BF9"/>
    <w:multiLevelType w:val="multilevel"/>
    <w:tmpl w:val="FDDC7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0D646C5A"/>
    <w:multiLevelType w:val="hybridMultilevel"/>
    <w:tmpl w:val="EFF2B33E"/>
    <w:lvl w:ilvl="0" w:tplc="A6DCB5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6E4BF7"/>
    <w:multiLevelType w:val="hybridMultilevel"/>
    <w:tmpl w:val="534CFB6E"/>
    <w:lvl w:ilvl="0" w:tplc="78281062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8E21C9"/>
    <w:multiLevelType w:val="hybridMultilevel"/>
    <w:tmpl w:val="9AAC297E"/>
    <w:lvl w:ilvl="0" w:tplc="26EEF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C56284"/>
    <w:multiLevelType w:val="hybridMultilevel"/>
    <w:tmpl w:val="1EDE7F02"/>
    <w:lvl w:ilvl="0" w:tplc="D428AED4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  <w:lvlOverride w:ilvl="0">
      <w:startOverride w:val="1"/>
    </w:lvlOverride>
  </w:num>
  <w:num w:numId="5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E6896"/>
    <w:rsid w:val="000220A8"/>
    <w:rsid w:val="000B6717"/>
    <w:rsid w:val="001B00C6"/>
    <w:rsid w:val="001B2443"/>
    <w:rsid w:val="00202C73"/>
    <w:rsid w:val="00212C9E"/>
    <w:rsid w:val="00242045"/>
    <w:rsid w:val="00250056"/>
    <w:rsid w:val="002D2582"/>
    <w:rsid w:val="00303134"/>
    <w:rsid w:val="003844B7"/>
    <w:rsid w:val="003A388A"/>
    <w:rsid w:val="003D538D"/>
    <w:rsid w:val="003D7AFB"/>
    <w:rsid w:val="00404C97"/>
    <w:rsid w:val="0043277D"/>
    <w:rsid w:val="004E55C6"/>
    <w:rsid w:val="00592A4F"/>
    <w:rsid w:val="00592D07"/>
    <w:rsid w:val="005A1D33"/>
    <w:rsid w:val="005E3469"/>
    <w:rsid w:val="005F671E"/>
    <w:rsid w:val="00734569"/>
    <w:rsid w:val="007965E7"/>
    <w:rsid w:val="00815AA0"/>
    <w:rsid w:val="00852EA2"/>
    <w:rsid w:val="008562C0"/>
    <w:rsid w:val="008B0387"/>
    <w:rsid w:val="009C5A90"/>
    <w:rsid w:val="00A92E9F"/>
    <w:rsid w:val="00AA6859"/>
    <w:rsid w:val="00AA75D2"/>
    <w:rsid w:val="00AC0921"/>
    <w:rsid w:val="00AE202C"/>
    <w:rsid w:val="00B00053"/>
    <w:rsid w:val="00B94CD8"/>
    <w:rsid w:val="00C16CB4"/>
    <w:rsid w:val="00C22EF5"/>
    <w:rsid w:val="00C37BD1"/>
    <w:rsid w:val="00C93574"/>
    <w:rsid w:val="00CC5D16"/>
    <w:rsid w:val="00CD6976"/>
    <w:rsid w:val="00D26C15"/>
    <w:rsid w:val="00D537EF"/>
    <w:rsid w:val="00D828DC"/>
    <w:rsid w:val="00DC62F0"/>
    <w:rsid w:val="00DE6896"/>
    <w:rsid w:val="00E078C4"/>
    <w:rsid w:val="00E46D39"/>
    <w:rsid w:val="00E63DCE"/>
    <w:rsid w:val="00EA3EBA"/>
    <w:rsid w:val="00EC13D3"/>
    <w:rsid w:val="00ED179F"/>
    <w:rsid w:val="00F5346D"/>
    <w:rsid w:val="00F8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896"/>
    <w:pPr>
      <w:ind w:left="720"/>
      <w:contextualSpacing/>
    </w:pPr>
  </w:style>
  <w:style w:type="character" w:customStyle="1" w:styleId="st">
    <w:name w:val="st"/>
    <w:basedOn w:val="DefaultParagraphFont"/>
    <w:rsid w:val="0043277D"/>
  </w:style>
  <w:style w:type="character" w:customStyle="1" w:styleId="algo-summary">
    <w:name w:val="algo-summary"/>
    <w:basedOn w:val="DefaultParagraphFont"/>
    <w:rsid w:val="00A92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22</Pages>
  <Words>6880</Words>
  <Characters>39218</Characters>
  <Application>Microsoft Office Word</Application>
  <DocSecurity>0</DocSecurity>
  <Lines>326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40</cp:revision>
  <dcterms:created xsi:type="dcterms:W3CDTF">2020-11-08T07:14:00Z</dcterms:created>
  <dcterms:modified xsi:type="dcterms:W3CDTF">2021-09-12T20:10:00Z</dcterms:modified>
</cp:coreProperties>
</file>